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87" w:rsidRPr="00361587" w:rsidRDefault="00361587" w:rsidP="00361587">
      <w:pPr>
        <w:suppressAutoHyphens/>
        <w:autoSpaceDN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b/>
          <w:bCs/>
          <w:color w:val="auto"/>
          <w:kern w:val="3"/>
          <w:szCs w:val="24"/>
          <w:lang w:eastAsia="it-IT"/>
        </w:rPr>
        <w:t>DICHIARAZIONE SOSTITUTIVA DI ATTO DI NOTORIETÀ</w:t>
      </w:r>
    </w:p>
    <w:p w:rsidR="00361587" w:rsidRPr="00361587" w:rsidRDefault="00361587" w:rsidP="00361587">
      <w:pPr>
        <w:suppressAutoHyphens/>
        <w:autoSpaceDN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b/>
          <w:bCs/>
          <w:color w:val="auto"/>
          <w:kern w:val="3"/>
          <w:szCs w:val="24"/>
          <w:lang w:eastAsia="it-IT"/>
        </w:rPr>
        <w:t>AI SENSI DEGLI ARTT. 46 E 47 DEL DPR 28/12/2000 N. 445, RIGUARDANTE TUTTI GLI IMPEGNI, OBBLIGHI E PRESCRIZIONI PREVISTI DAL BANDO MIS. 19.2 RIF. 7.6</w:t>
      </w: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 w:rsidRPr="00361587">
        <w:rPr>
          <w:rFonts w:ascii="Times New Roman" w:eastAsia="Times New Roman" w:hAnsi="Times New Roman" w:cs="Times New Roman"/>
          <w:iCs/>
          <w:color w:val="auto"/>
          <w:szCs w:val="24"/>
          <w:lang w:eastAsia="it-IT"/>
        </w:rPr>
        <w:t xml:space="preserve">38, comma 3, 46 e 47 D.P.R. 28 dicembre 2000, n. 445, domiciliato per la carica presso la sede legale sotto indicata, </w:t>
      </w: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nella sua qualità di _____________________________ e legale rappresentante di ____________________________ </w:t>
      </w:r>
      <w:r w:rsidRPr="00361587">
        <w:rPr>
          <w:rFonts w:ascii="Times New Roman" w:eastAsia="Times New Roman" w:hAnsi="Times New Roman" w:cs="Times New Roman"/>
          <w:i/>
          <w:iCs/>
          <w:color w:val="auto"/>
          <w:szCs w:val="24"/>
          <w:lang w:eastAsia="it-IT"/>
        </w:rPr>
        <w:t>[indicare denominazione o ragione sociale della Società]</w:t>
      </w: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>, con sede in ______________, Via__________________________, n. ___, P.IVA. ________________,</w:t>
      </w:r>
      <w:r w:rsidRPr="00361587">
        <w:rPr>
          <w:rFonts w:ascii="Times New Roman" w:eastAsia="Times New Roman" w:hAnsi="Times New Roman" w:cs="Times New Roman"/>
          <w:i/>
          <w:iCs/>
          <w:color w:val="auto"/>
          <w:szCs w:val="24"/>
          <w:lang w:eastAsia="it-IT"/>
        </w:rPr>
        <w:t xml:space="preserve"> </w:t>
      </w:r>
      <w:r w:rsidRPr="00361587">
        <w:rPr>
          <w:rFonts w:ascii="Times New Roman" w:eastAsia="Times New Roman" w:hAnsi="Times New Roman" w:cs="Times New Roman"/>
          <w:iCs/>
          <w:color w:val="auto"/>
          <w:szCs w:val="24"/>
          <w:lang w:eastAsia="it-IT"/>
        </w:rPr>
        <w:t xml:space="preserve">in ordine alla partecipazione al Bando del </w:t>
      </w:r>
      <w:r w:rsidRPr="00361587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eastAsia="it-IT"/>
        </w:rPr>
        <w:t xml:space="preserve">GAL </w:t>
      </w:r>
      <w:bookmarkStart w:id="0" w:name="_Hlk50549097"/>
      <w:r w:rsidRPr="00361587"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  <w:t xml:space="preserve">Terre Normanne </w:t>
      </w: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 </w:t>
      </w:r>
      <w:bookmarkEnd w:id="0"/>
      <w:r w:rsidRPr="00361587">
        <w:rPr>
          <w:rFonts w:ascii="Times New Roman" w:eastAsia="Times New Roman" w:hAnsi="Times New Roman" w:cs="Times New Roman"/>
          <w:iCs/>
          <w:color w:val="auto"/>
          <w:szCs w:val="24"/>
          <w:lang w:eastAsia="it-IT"/>
        </w:rPr>
        <w:t xml:space="preserve">relativo alla </w:t>
      </w:r>
      <w:r w:rsidRPr="00361587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eastAsia="it-IT"/>
        </w:rPr>
        <w:t>sottomsura 7.6</w:t>
      </w:r>
      <w:r w:rsidRPr="00361587">
        <w:rPr>
          <w:rFonts w:ascii="Times New Roman" w:eastAsia="Times New Roman" w:hAnsi="Times New Roman" w:cs="Times New Roman"/>
          <w:iCs/>
          <w:color w:val="auto"/>
          <w:szCs w:val="24"/>
          <w:lang w:eastAsia="it-IT"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e che qualsiasi modifica riguardante i dati forniti con la presente dichiarazione verrà tempestivamente comunicata al </w:t>
      </w:r>
      <w:r w:rsidRPr="00361587"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  <w:t xml:space="preserve">GAL Terre Normanne   </w:t>
      </w: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  <w:t>DICHIARA</w:t>
      </w:r>
    </w:p>
    <w:p w:rsidR="00361587" w:rsidRPr="00361587" w:rsidRDefault="00361587" w:rsidP="00361587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  <w:lang w:eastAsia="it-IT"/>
        </w:rPr>
      </w:pPr>
    </w:p>
    <w:p w:rsidR="00361587" w:rsidRPr="00361587" w:rsidRDefault="00361587" w:rsidP="00361587">
      <w:pPr>
        <w:numPr>
          <w:ilvl w:val="0"/>
          <w:numId w:val="25"/>
        </w:numPr>
        <w:tabs>
          <w:tab w:val="left" w:pos="0"/>
          <w:tab w:val="left" w:pos="432"/>
          <w:tab w:val="left" w:pos="709"/>
        </w:tabs>
        <w:suppressAutoHyphens/>
        <w:autoSpaceDE w:val="0"/>
        <w:autoSpaceDN w:val="0"/>
        <w:spacing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 di avere partecipato con altra domanda di sostegno, per la stessa sottomisura ed iniziativa, al bando regionale   (descrizione)____________________________________________________</w:t>
      </w:r>
    </w:p>
    <w:p w:rsidR="00361587" w:rsidRPr="00361587" w:rsidRDefault="00361587" w:rsidP="00361587">
      <w:pPr>
        <w:tabs>
          <w:tab w:val="left" w:pos="0"/>
          <w:tab w:val="left" w:pos="432"/>
          <w:tab w:val="left" w:pos="709"/>
        </w:tabs>
        <w:suppressAutoHyphens/>
        <w:autoSpaceDE w:val="0"/>
        <w:autoSpaceDN w:val="0"/>
        <w:spacing w:line="276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>(oppure)</w:t>
      </w:r>
    </w:p>
    <w:p w:rsidR="00361587" w:rsidRDefault="00361587" w:rsidP="00361587">
      <w:pPr>
        <w:tabs>
          <w:tab w:val="left" w:pos="0"/>
          <w:tab w:val="left" w:pos="709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tabs>
          <w:tab w:val="left" w:pos="0"/>
          <w:tab w:val="left" w:pos="709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 xml:space="preserve"> di non aver partecipato con altra domanda di sostegno, per la stessa sottomisura ed iniziativa, al bando regionale; </w:t>
      </w:r>
    </w:p>
    <w:p w:rsidR="00361587" w:rsidRPr="00361587" w:rsidRDefault="00361587" w:rsidP="00361587">
      <w:pPr>
        <w:tabs>
          <w:tab w:val="left" w:pos="0"/>
          <w:tab w:val="left" w:pos="709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numPr>
          <w:ilvl w:val="0"/>
          <w:numId w:val="25"/>
        </w:numPr>
        <w:tabs>
          <w:tab w:val="left" w:pos="-720"/>
          <w:tab w:val="left" w:pos="-28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>di non aver beneficiato, per l’esecuzione delle opere e/o degli acquisti previsti dal progetto, di altri aiuti pubblici;</w:t>
      </w:r>
    </w:p>
    <w:p w:rsidR="00361587" w:rsidRPr="00361587" w:rsidRDefault="00361587" w:rsidP="00361587">
      <w:pPr>
        <w:tabs>
          <w:tab w:val="left" w:pos="0"/>
          <w:tab w:val="left" w:pos="432"/>
        </w:tabs>
        <w:suppressAutoHyphens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numPr>
          <w:ilvl w:val="0"/>
          <w:numId w:val="25"/>
        </w:numPr>
        <w:tabs>
          <w:tab w:val="left" w:pos="-720"/>
          <w:tab w:val="left" w:pos="-28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>che tutti gli interventi realizzati, gli edifici e i siti ripristinati saranno destinati ad attività di tipo non economico, con finalità pubbliche e senza scopo di lucro;</w:t>
      </w:r>
    </w:p>
    <w:p w:rsidR="00361587" w:rsidRPr="00361587" w:rsidRDefault="00361587" w:rsidP="00361587">
      <w:pPr>
        <w:tabs>
          <w:tab w:val="left" w:pos="0"/>
          <w:tab w:val="left" w:pos="432"/>
        </w:tabs>
        <w:suppressAutoHyphens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</w:p>
    <w:p w:rsidR="00361587" w:rsidRPr="00361587" w:rsidRDefault="00361587" w:rsidP="00361587">
      <w:pPr>
        <w:numPr>
          <w:ilvl w:val="0"/>
          <w:numId w:val="25"/>
        </w:numPr>
        <w:suppressAutoHyphens/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color w:val="auto"/>
          <w:szCs w:val="24"/>
          <w:lang w:eastAsia="it-IT"/>
        </w:rPr>
        <w:t>di essere a conoscenza e di rispettare tutti gli impegni, obblighi e prescrizioni previsti dal bando.</w:t>
      </w:r>
    </w:p>
    <w:p w:rsidR="00361587" w:rsidRPr="00361587" w:rsidRDefault="00361587" w:rsidP="00361587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  <w:t>(Luogo e data)</w:t>
      </w: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  <w:t>____________________</w:t>
      </w:r>
    </w:p>
    <w:p w:rsidR="00361587" w:rsidRPr="00361587" w:rsidRDefault="00361587" w:rsidP="00361587">
      <w:pPr>
        <w:suppressAutoHyphens/>
        <w:autoSpaceDN w:val="0"/>
        <w:spacing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</w:pPr>
      <w:r w:rsidRPr="00361587"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  <w:t>(firma)</w:t>
      </w:r>
    </w:p>
    <w:p w:rsidR="00361587" w:rsidRPr="00361587" w:rsidRDefault="00361587" w:rsidP="00361587">
      <w:pPr>
        <w:suppressAutoHyphens/>
        <w:autoSpaceDN w:val="0"/>
        <w:spacing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  <w:r w:rsidRPr="00361587">
        <w:rPr>
          <w:rFonts w:ascii="Times New Roman" w:eastAsia="Times New Roman" w:hAnsi="Times New Roman" w:cs="Times New Roman"/>
          <w:i/>
          <w:color w:val="auto"/>
          <w:szCs w:val="24"/>
          <w:lang w:eastAsia="it-IT"/>
        </w:rPr>
        <w:t xml:space="preserve">     ____________________________</w:t>
      </w:r>
    </w:p>
    <w:p w:rsid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C10583" w:rsidRPr="00361587" w:rsidRDefault="00C10583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it-IT"/>
        </w:rPr>
      </w:pP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it-IT"/>
        </w:rPr>
      </w:pPr>
      <w:r w:rsidRPr="00361587">
        <w:rPr>
          <w:rFonts w:ascii="Times New Roman" w:eastAsia="Times New Roman" w:hAnsi="Times New Roman" w:cs="Times New Roman"/>
          <w:i/>
          <w:color w:val="auto"/>
          <w:sz w:val="18"/>
          <w:lang w:eastAsia="it-IT"/>
        </w:rPr>
        <w:t xml:space="preserve">(*) Inserire uno fra Carta d’Identità, Patente, Passaporto, </w:t>
      </w:r>
      <w:r w:rsidRPr="00361587">
        <w:rPr>
          <w:rFonts w:ascii="Times New Roman" w:eastAsia="Times New Roman" w:hAnsi="Times New Roman" w:cs="Times New Roman"/>
          <w:i/>
          <w:iCs/>
          <w:color w:val="auto"/>
          <w:sz w:val="18"/>
          <w:lang w:eastAsia="it-IT"/>
        </w:rPr>
        <w:t>Tessera di riconoscimento rilasciata da un’Amministrazione dello Stato munita di fotografia e di timbro o di altra segnatura equivalente</w:t>
      </w:r>
    </w:p>
    <w:p w:rsidR="00361587" w:rsidRPr="00361587" w:rsidRDefault="00361587" w:rsidP="00361587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lang w:eastAsia="it-IT"/>
        </w:rPr>
      </w:pPr>
    </w:p>
    <w:p w:rsidR="00361587" w:rsidRPr="00361587" w:rsidRDefault="00361587" w:rsidP="00361587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it-IT"/>
        </w:rPr>
      </w:pPr>
    </w:p>
    <w:p w:rsidR="00C34B48" w:rsidRPr="00030D6B" w:rsidRDefault="00C34B48" w:rsidP="00361587">
      <w:pPr>
        <w:pageBreakBefore/>
        <w:jc w:val="center"/>
        <w:rPr>
          <w:rFonts w:ascii="Times New Roman" w:hAnsi="Times New Roman" w:cs="Times New Roman"/>
          <w:szCs w:val="24"/>
        </w:rPr>
      </w:pPr>
    </w:p>
    <w:sectPr w:rsidR="00C34B48" w:rsidRPr="00030D6B" w:rsidSect="00E46B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04" w:left="86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AA" w:rsidRDefault="001A2AAA">
      <w:r>
        <w:separator/>
      </w:r>
    </w:p>
  </w:endnote>
  <w:endnote w:type="continuationSeparator" w:id="0">
    <w:p w:rsidR="001A2AAA" w:rsidRDefault="001A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5A5076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5A5076" w:rsidRDefault="00C13E86" w:rsidP="004C6A7C">
          <w:pPr>
            <w:pStyle w:val="Pidipagina"/>
            <w:spacing w:after="0"/>
            <w:jc w:val="left"/>
          </w:pPr>
          <w:r>
            <w:rPr>
              <w:noProof/>
              <w:lang w:eastAsia="it-IT"/>
            </w:rPr>
            <w:pict>
              <v:group id="Gruppo 164" o:spid="_x0000_s16385" style="position:absolute;margin-left:165.6pt;margin-top:18.35pt;width:419.9pt;height:90.6pt;z-index:251655680;mso-position-horizontal-relative:margin;mso-position-vertical-relative:bottom-margin-area;mso-width-relative:margin;mso-height-relative:margin" coordsize="6172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">
                <v:rect id="Rettangolo 165" o:spid="_x0000_s16387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6" o:spid="_x0000_s16386" type="#_x0000_t202" style="position:absolute;top:95;width:59436;height:10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<v:textbox inset="0,,0">
                    <w:txbxContent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Consorzio Gal Terre Normanne</w:t>
                        </w:r>
                      </w:p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Via Skanderberg 12/b - 90030 Santa Cristina Gela (PA) - P.I. 05833220824</w:t>
                        </w:r>
                      </w:p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rFonts w:ascii="Calibri" w:hAnsi="Calibri" w:cs="Times New Roman"/>
                            <w:b/>
                            <w:noProof/>
                            <w:color w:val="auto"/>
                            <w:szCs w:val="24"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Tel. 091/8570415 - Cell. 392/9808534 </w:t>
                        </w: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br/>
                        </w:r>
                        <w:hyperlink r:id="rId1" w:history="1">
                          <w:r w:rsidRPr="00DB779B">
                            <w:rPr>
                              <w:rStyle w:val="Collegamentoipertestuale"/>
                              <w:b/>
                              <w:noProof/>
                              <w:lang w:eastAsia="it-IT"/>
                            </w:rPr>
                            <w:t>galterrenormanne@terrenormanne.it</w:t>
                          </w:r>
                        </w:hyperlink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 www.galterrenormanne.it</w:t>
                        </w:r>
                      </w:p>
                      <w:p w:rsidR="005A5076" w:rsidRDefault="005A5076" w:rsidP="006D55D8">
                        <w:pPr>
                          <w:pStyle w:val="Pidipagina"/>
                          <w:jc w:val="righ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w:r>
          <w:r w:rsidR="005A5076">
            <w:rPr>
              <w:noProof/>
              <w:lang w:eastAsia="it-IT"/>
            </w:rPr>
            <w:drawing>
              <wp:inline distT="0" distB="0" distL="0" distR="0">
                <wp:extent cx="7582535" cy="1325826"/>
                <wp:effectExtent l="0" t="0" r="0" b="0"/>
                <wp:docPr id="1" name="Immagine 1" descr="/Users/bartolomeooliveri/Desktop/piep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artolomeooliveri/Desktop/piep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535" cy="132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5A5076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5A5076" w:rsidRDefault="005A5076" w:rsidP="002E1A5A">
          <w:pPr>
            <w:pStyle w:val="Pidipagina"/>
            <w:spacing w:after="0"/>
          </w:pPr>
          <w:r>
            <w:rPr>
              <w:noProof/>
              <w:lang w:eastAsia="it-IT"/>
            </w:rPr>
            <w:drawing>
              <wp:inline distT="0" distB="0" distL="0" distR="0">
                <wp:extent cx="8551368" cy="976184"/>
                <wp:effectExtent l="0" t="0" r="2540" b="0"/>
                <wp:docPr id="15" name="Immagine 15" descr="design con onde ve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AA" w:rsidRDefault="001A2AAA">
      <w:r>
        <w:separator/>
      </w:r>
    </w:p>
  </w:footnote>
  <w:footnote w:type="continuationSeparator" w:id="0">
    <w:p w:rsidR="001A2AAA" w:rsidRDefault="001A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5A5076" w:rsidTr="004C6A7C">
      <w:trPr>
        <w:trHeight w:val="1880"/>
        <w:jc w:val="center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5076" w:rsidRDefault="005A5076" w:rsidP="004C6A7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760976" cy="859536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976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76" w:rsidRDefault="005A5076">
    <w:r>
      <w:rPr>
        <w:lang w:bidi="it-IT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122D"/>
    <w:multiLevelType w:val="multilevel"/>
    <w:tmpl w:val="CDEC84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>
      <w:start w:val="1"/>
      <w:numFmt w:val="lowerLetter"/>
      <w:lvlText w:val="2.%2) "/>
      <w:lvlJc w:val="left"/>
      <w:pPr>
        <w:ind w:left="644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B2746"/>
    <w:multiLevelType w:val="multilevel"/>
    <w:tmpl w:val="CAC22DE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B59FC"/>
    <w:multiLevelType w:val="hybridMultilevel"/>
    <w:tmpl w:val="D1CC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7459F"/>
    <w:multiLevelType w:val="hybridMultilevel"/>
    <w:tmpl w:val="3D42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5095B"/>
    <w:multiLevelType w:val="hybridMultilevel"/>
    <w:tmpl w:val="38B62398"/>
    <w:lvl w:ilvl="0" w:tplc="C528254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FF0000"/>
        <w:spacing w:val="-20"/>
        <w:w w:val="99"/>
        <w:sz w:val="24"/>
        <w:szCs w:val="24"/>
        <w:lang w:val="it-IT" w:eastAsia="it-IT" w:bidi="it-IT"/>
      </w:rPr>
    </w:lvl>
    <w:lvl w:ilvl="1" w:tplc="3338498C">
      <w:numFmt w:val="bullet"/>
      <w:lvlText w:val=""/>
      <w:lvlJc w:val="left"/>
      <w:pPr>
        <w:ind w:left="953" w:hanging="360"/>
      </w:pPr>
      <w:rPr>
        <w:rFonts w:hint="default"/>
        <w:w w:val="100"/>
        <w:lang w:val="it-IT" w:eastAsia="it-IT" w:bidi="it-IT"/>
      </w:rPr>
    </w:lvl>
    <w:lvl w:ilvl="2" w:tplc="F65CBDD0">
      <w:numFmt w:val="bullet"/>
      <w:lvlText w:val="•"/>
      <w:lvlJc w:val="left"/>
      <w:pPr>
        <w:ind w:left="1962" w:hanging="360"/>
      </w:pPr>
      <w:rPr>
        <w:rFonts w:hint="default"/>
        <w:lang w:val="it-IT" w:eastAsia="it-IT" w:bidi="it-IT"/>
      </w:rPr>
    </w:lvl>
    <w:lvl w:ilvl="3" w:tplc="495E05CE">
      <w:numFmt w:val="bullet"/>
      <w:lvlText w:val="•"/>
      <w:lvlJc w:val="left"/>
      <w:pPr>
        <w:ind w:left="2965" w:hanging="360"/>
      </w:pPr>
      <w:rPr>
        <w:rFonts w:hint="default"/>
        <w:lang w:val="it-IT" w:eastAsia="it-IT" w:bidi="it-IT"/>
      </w:rPr>
    </w:lvl>
    <w:lvl w:ilvl="4" w:tplc="ED00D9D4">
      <w:numFmt w:val="bullet"/>
      <w:lvlText w:val="•"/>
      <w:lvlJc w:val="left"/>
      <w:pPr>
        <w:ind w:left="3968" w:hanging="360"/>
      </w:pPr>
      <w:rPr>
        <w:rFonts w:hint="default"/>
        <w:lang w:val="it-IT" w:eastAsia="it-IT" w:bidi="it-IT"/>
      </w:rPr>
    </w:lvl>
    <w:lvl w:ilvl="5" w:tplc="3EC44892">
      <w:numFmt w:val="bullet"/>
      <w:lvlText w:val="•"/>
      <w:lvlJc w:val="left"/>
      <w:pPr>
        <w:ind w:left="4971" w:hanging="360"/>
      </w:pPr>
      <w:rPr>
        <w:rFonts w:hint="default"/>
        <w:lang w:val="it-IT" w:eastAsia="it-IT" w:bidi="it-IT"/>
      </w:rPr>
    </w:lvl>
    <w:lvl w:ilvl="6" w:tplc="7E4A4E78">
      <w:numFmt w:val="bullet"/>
      <w:lvlText w:val="•"/>
      <w:lvlJc w:val="left"/>
      <w:pPr>
        <w:ind w:left="5974" w:hanging="360"/>
      </w:pPr>
      <w:rPr>
        <w:rFonts w:hint="default"/>
        <w:lang w:val="it-IT" w:eastAsia="it-IT" w:bidi="it-IT"/>
      </w:rPr>
    </w:lvl>
    <w:lvl w:ilvl="7" w:tplc="BBD20D8A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D1E9752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15">
    <w:nsid w:val="49F467D2"/>
    <w:multiLevelType w:val="hybridMultilevel"/>
    <w:tmpl w:val="7E9C93DC"/>
    <w:lvl w:ilvl="0" w:tplc="DF78B6BC">
      <w:numFmt w:val="bullet"/>
      <w:lvlText w:val="-"/>
      <w:lvlJc w:val="left"/>
      <w:pPr>
        <w:ind w:left="953" w:hanging="348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it-IT" w:eastAsia="it-IT" w:bidi="it-IT"/>
      </w:rPr>
    </w:lvl>
    <w:lvl w:ilvl="1" w:tplc="D130A934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C154623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EAB007D6">
      <w:numFmt w:val="bullet"/>
      <w:lvlText w:val="•"/>
      <w:lvlJc w:val="left"/>
      <w:pPr>
        <w:ind w:left="3667" w:hanging="348"/>
      </w:pPr>
      <w:rPr>
        <w:rFonts w:hint="default"/>
        <w:lang w:val="it-IT" w:eastAsia="it-IT" w:bidi="it-IT"/>
      </w:rPr>
    </w:lvl>
    <w:lvl w:ilvl="4" w:tplc="0A0E17D0">
      <w:numFmt w:val="bullet"/>
      <w:lvlText w:val="•"/>
      <w:lvlJc w:val="left"/>
      <w:pPr>
        <w:ind w:left="4570" w:hanging="348"/>
      </w:pPr>
      <w:rPr>
        <w:rFonts w:hint="default"/>
        <w:lang w:val="it-IT" w:eastAsia="it-IT" w:bidi="it-IT"/>
      </w:rPr>
    </w:lvl>
    <w:lvl w:ilvl="5" w:tplc="C7049BB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722EE9F6">
      <w:numFmt w:val="bullet"/>
      <w:lvlText w:val="•"/>
      <w:lvlJc w:val="left"/>
      <w:pPr>
        <w:ind w:left="6375" w:hanging="348"/>
      </w:pPr>
      <w:rPr>
        <w:rFonts w:hint="default"/>
        <w:lang w:val="it-IT" w:eastAsia="it-IT" w:bidi="it-IT"/>
      </w:rPr>
    </w:lvl>
    <w:lvl w:ilvl="7" w:tplc="12C4321E">
      <w:numFmt w:val="bullet"/>
      <w:lvlText w:val="•"/>
      <w:lvlJc w:val="left"/>
      <w:pPr>
        <w:ind w:left="7278" w:hanging="348"/>
      </w:pPr>
      <w:rPr>
        <w:rFonts w:hint="default"/>
        <w:lang w:val="it-IT" w:eastAsia="it-IT" w:bidi="it-IT"/>
      </w:rPr>
    </w:lvl>
    <w:lvl w:ilvl="8" w:tplc="FC9C95D8">
      <w:numFmt w:val="bullet"/>
      <w:lvlText w:val="•"/>
      <w:lvlJc w:val="left"/>
      <w:pPr>
        <w:ind w:left="8181" w:hanging="348"/>
      </w:pPr>
      <w:rPr>
        <w:rFonts w:hint="default"/>
        <w:lang w:val="it-IT" w:eastAsia="it-IT" w:bidi="it-IT"/>
      </w:rPr>
    </w:lvl>
  </w:abstractNum>
  <w:abstractNum w:abstractNumId="16">
    <w:nsid w:val="524E4ABE"/>
    <w:multiLevelType w:val="hybridMultilevel"/>
    <w:tmpl w:val="38209F6E"/>
    <w:lvl w:ilvl="0" w:tplc="D436B2EE">
      <w:start w:val="1"/>
      <w:numFmt w:val="lowerLetter"/>
      <w:lvlText w:val="%1)"/>
      <w:lvlJc w:val="left"/>
      <w:pPr>
        <w:ind w:left="1085" w:hanging="216"/>
      </w:pPr>
      <w:rPr>
        <w:rFonts w:ascii="Times New Roman" w:eastAsia="Times New Roman" w:hAnsi="Times New Roman" w:cs="Times New Roman" w:hint="default"/>
        <w:color w:val="1F1F25"/>
        <w:spacing w:val="2"/>
        <w:w w:val="110"/>
        <w:sz w:val="21"/>
        <w:szCs w:val="21"/>
        <w:lang w:val="it-IT" w:eastAsia="it-IT" w:bidi="it-IT"/>
      </w:rPr>
    </w:lvl>
    <w:lvl w:ilvl="1" w:tplc="C652E762">
      <w:numFmt w:val="bullet"/>
      <w:lvlText w:val="•"/>
      <w:lvlJc w:val="left"/>
      <w:pPr>
        <w:ind w:left="1970" w:hanging="216"/>
      </w:pPr>
      <w:rPr>
        <w:rFonts w:hint="default"/>
        <w:lang w:val="it-IT" w:eastAsia="it-IT" w:bidi="it-IT"/>
      </w:rPr>
    </w:lvl>
    <w:lvl w:ilvl="2" w:tplc="564E8692">
      <w:numFmt w:val="bullet"/>
      <w:lvlText w:val="•"/>
      <w:lvlJc w:val="left"/>
      <w:pPr>
        <w:ind w:left="2861" w:hanging="216"/>
      </w:pPr>
      <w:rPr>
        <w:rFonts w:hint="default"/>
        <w:lang w:val="it-IT" w:eastAsia="it-IT" w:bidi="it-IT"/>
      </w:rPr>
    </w:lvl>
    <w:lvl w:ilvl="3" w:tplc="0AEE879A">
      <w:numFmt w:val="bullet"/>
      <w:lvlText w:val="•"/>
      <w:lvlJc w:val="left"/>
      <w:pPr>
        <w:ind w:left="3751" w:hanging="216"/>
      </w:pPr>
      <w:rPr>
        <w:rFonts w:hint="default"/>
        <w:lang w:val="it-IT" w:eastAsia="it-IT" w:bidi="it-IT"/>
      </w:rPr>
    </w:lvl>
    <w:lvl w:ilvl="4" w:tplc="A63AA9C0">
      <w:numFmt w:val="bullet"/>
      <w:lvlText w:val="•"/>
      <w:lvlJc w:val="left"/>
      <w:pPr>
        <w:ind w:left="4642" w:hanging="216"/>
      </w:pPr>
      <w:rPr>
        <w:rFonts w:hint="default"/>
        <w:lang w:val="it-IT" w:eastAsia="it-IT" w:bidi="it-IT"/>
      </w:rPr>
    </w:lvl>
    <w:lvl w:ilvl="5" w:tplc="9E128314">
      <w:numFmt w:val="bullet"/>
      <w:lvlText w:val="•"/>
      <w:lvlJc w:val="left"/>
      <w:pPr>
        <w:ind w:left="5533" w:hanging="216"/>
      </w:pPr>
      <w:rPr>
        <w:rFonts w:hint="default"/>
        <w:lang w:val="it-IT" w:eastAsia="it-IT" w:bidi="it-IT"/>
      </w:rPr>
    </w:lvl>
    <w:lvl w:ilvl="6" w:tplc="12188BBC">
      <w:numFmt w:val="bullet"/>
      <w:lvlText w:val="•"/>
      <w:lvlJc w:val="left"/>
      <w:pPr>
        <w:ind w:left="6423" w:hanging="216"/>
      </w:pPr>
      <w:rPr>
        <w:rFonts w:hint="default"/>
        <w:lang w:val="it-IT" w:eastAsia="it-IT" w:bidi="it-IT"/>
      </w:rPr>
    </w:lvl>
    <w:lvl w:ilvl="7" w:tplc="34947C0C">
      <w:numFmt w:val="bullet"/>
      <w:lvlText w:val="•"/>
      <w:lvlJc w:val="left"/>
      <w:pPr>
        <w:ind w:left="7314" w:hanging="216"/>
      </w:pPr>
      <w:rPr>
        <w:rFonts w:hint="default"/>
        <w:lang w:val="it-IT" w:eastAsia="it-IT" w:bidi="it-IT"/>
      </w:rPr>
    </w:lvl>
    <w:lvl w:ilvl="8" w:tplc="3FB43F2C">
      <w:numFmt w:val="bullet"/>
      <w:lvlText w:val="•"/>
      <w:lvlJc w:val="left"/>
      <w:pPr>
        <w:ind w:left="8205" w:hanging="216"/>
      </w:pPr>
      <w:rPr>
        <w:rFonts w:hint="default"/>
        <w:lang w:val="it-IT" w:eastAsia="it-IT" w:bidi="it-IT"/>
      </w:rPr>
    </w:lvl>
  </w:abstractNum>
  <w:abstractNum w:abstractNumId="17">
    <w:nsid w:val="5B117730"/>
    <w:multiLevelType w:val="hybridMultilevel"/>
    <w:tmpl w:val="56C2BE90"/>
    <w:lvl w:ilvl="0" w:tplc="FA08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24A2E"/>
    <w:multiLevelType w:val="hybridMultilevel"/>
    <w:tmpl w:val="1D8493F2"/>
    <w:lvl w:ilvl="0" w:tplc="1750C7A0">
      <w:numFmt w:val="bullet"/>
      <w:lvlText w:val="-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it-IT" w:eastAsia="it-IT" w:bidi="it-IT"/>
      </w:rPr>
    </w:lvl>
    <w:lvl w:ilvl="1" w:tplc="F06CF798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218E8666">
      <w:numFmt w:val="bullet"/>
      <w:lvlText w:val="•"/>
      <w:lvlJc w:val="left"/>
      <w:pPr>
        <w:ind w:left="2749" w:hanging="425"/>
      </w:pPr>
      <w:rPr>
        <w:rFonts w:hint="default"/>
        <w:lang w:val="it-IT" w:eastAsia="it-IT" w:bidi="it-IT"/>
      </w:rPr>
    </w:lvl>
    <w:lvl w:ilvl="3" w:tplc="9BD4C554">
      <w:numFmt w:val="bullet"/>
      <w:lvlText w:val="•"/>
      <w:lvlJc w:val="left"/>
      <w:pPr>
        <w:ind w:left="3653" w:hanging="425"/>
      </w:pPr>
      <w:rPr>
        <w:rFonts w:hint="default"/>
        <w:lang w:val="it-IT" w:eastAsia="it-IT" w:bidi="it-IT"/>
      </w:rPr>
    </w:lvl>
    <w:lvl w:ilvl="4" w:tplc="E5209D8A">
      <w:numFmt w:val="bullet"/>
      <w:lvlText w:val="•"/>
      <w:lvlJc w:val="left"/>
      <w:pPr>
        <w:ind w:left="4558" w:hanging="425"/>
      </w:pPr>
      <w:rPr>
        <w:rFonts w:hint="default"/>
        <w:lang w:val="it-IT" w:eastAsia="it-IT" w:bidi="it-IT"/>
      </w:rPr>
    </w:lvl>
    <w:lvl w:ilvl="5" w:tplc="35D45C80">
      <w:numFmt w:val="bullet"/>
      <w:lvlText w:val="•"/>
      <w:lvlJc w:val="left"/>
      <w:pPr>
        <w:ind w:left="5463" w:hanging="425"/>
      </w:pPr>
      <w:rPr>
        <w:rFonts w:hint="default"/>
        <w:lang w:val="it-IT" w:eastAsia="it-IT" w:bidi="it-IT"/>
      </w:rPr>
    </w:lvl>
    <w:lvl w:ilvl="6" w:tplc="053895E8">
      <w:numFmt w:val="bullet"/>
      <w:lvlText w:val="•"/>
      <w:lvlJc w:val="left"/>
      <w:pPr>
        <w:ind w:left="6367" w:hanging="425"/>
      </w:pPr>
      <w:rPr>
        <w:rFonts w:hint="default"/>
        <w:lang w:val="it-IT" w:eastAsia="it-IT" w:bidi="it-IT"/>
      </w:rPr>
    </w:lvl>
    <w:lvl w:ilvl="7" w:tplc="94866D00">
      <w:numFmt w:val="bullet"/>
      <w:lvlText w:val="•"/>
      <w:lvlJc w:val="left"/>
      <w:pPr>
        <w:ind w:left="7272" w:hanging="425"/>
      </w:pPr>
      <w:rPr>
        <w:rFonts w:hint="default"/>
        <w:lang w:val="it-IT" w:eastAsia="it-IT" w:bidi="it-IT"/>
      </w:rPr>
    </w:lvl>
    <w:lvl w:ilvl="8" w:tplc="F946A7EC">
      <w:numFmt w:val="bullet"/>
      <w:lvlText w:val="•"/>
      <w:lvlJc w:val="left"/>
      <w:pPr>
        <w:ind w:left="8177" w:hanging="425"/>
      </w:pPr>
      <w:rPr>
        <w:rFonts w:hint="default"/>
        <w:lang w:val="it-IT" w:eastAsia="it-IT" w:bidi="it-IT"/>
      </w:rPr>
    </w:lvl>
  </w:abstractNum>
  <w:abstractNum w:abstractNumId="19">
    <w:nsid w:val="6CAE2F9B"/>
    <w:multiLevelType w:val="hybridMultilevel"/>
    <w:tmpl w:val="28083678"/>
    <w:lvl w:ilvl="0" w:tplc="E8BE850C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3BA1D88">
      <w:numFmt w:val="bullet"/>
      <w:lvlText w:val=""/>
      <w:lvlJc w:val="left"/>
      <w:pPr>
        <w:ind w:left="1301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it-IT" w:bidi="it-IT"/>
      </w:rPr>
    </w:lvl>
    <w:lvl w:ilvl="2" w:tplc="3D46F854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3" w:tplc="3AC0310E">
      <w:numFmt w:val="bullet"/>
      <w:lvlText w:val="•"/>
      <w:lvlJc w:val="left"/>
      <w:pPr>
        <w:ind w:left="2508" w:hanging="360"/>
      </w:pPr>
      <w:rPr>
        <w:rFonts w:hint="default"/>
        <w:lang w:val="it-IT" w:eastAsia="it-IT" w:bidi="it-IT"/>
      </w:rPr>
    </w:lvl>
    <w:lvl w:ilvl="4" w:tplc="53A41960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5" w:tplc="E4423596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6" w:tplc="2484333C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D422950A">
      <w:numFmt w:val="bullet"/>
      <w:lvlText w:val="•"/>
      <w:lvlJc w:val="left"/>
      <w:pPr>
        <w:ind w:left="6781" w:hanging="360"/>
      </w:pPr>
      <w:rPr>
        <w:rFonts w:hint="default"/>
        <w:lang w:val="it-IT" w:eastAsia="it-IT" w:bidi="it-IT"/>
      </w:rPr>
    </w:lvl>
    <w:lvl w:ilvl="8" w:tplc="4224B4E8">
      <w:numFmt w:val="bullet"/>
      <w:lvlText w:val="•"/>
      <w:lvlJc w:val="left"/>
      <w:pPr>
        <w:ind w:left="7849" w:hanging="360"/>
      </w:pPr>
      <w:rPr>
        <w:rFonts w:hint="default"/>
        <w:lang w:val="it-IT" w:eastAsia="it-IT" w:bidi="it-IT"/>
      </w:rPr>
    </w:lvl>
  </w:abstractNum>
  <w:abstractNum w:abstractNumId="20">
    <w:nsid w:val="700551B1"/>
    <w:multiLevelType w:val="hybridMultilevel"/>
    <w:tmpl w:val="6FBC1350"/>
    <w:lvl w:ilvl="0" w:tplc="49E09742">
      <w:numFmt w:val="bullet"/>
      <w:lvlText w:val="o"/>
      <w:lvlJc w:val="left"/>
      <w:pPr>
        <w:ind w:left="941" w:hanging="425"/>
      </w:pPr>
      <w:rPr>
        <w:rFonts w:hint="default"/>
        <w:w w:val="99"/>
        <w:lang w:val="it-IT" w:eastAsia="it-IT" w:bidi="it-IT"/>
      </w:rPr>
    </w:lvl>
    <w:lvl w:ilvl="1" w:tplc="43E06A46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83B2E316">
      <w:numFmt w:val="bullet"/>
      <w:lvlText w:val="•"/>
      <w:lvlJc w:val="left"/>
      <w:pPr>
        <w:ind w:left="2749" w:hanging="425"/>
      </w:pPr>
      <w:rPr>
        <w:rFonts w:hint="default"/>
        <w:lang w:val="it-IT" w:eastAsia="it-IT" w:bidi="it-IT"/>
      </w:rPr>
    </w:lvl>
    <w:lvl w:ilvl="3" w:tplc="3EF0EEA4">
      <w:numFmt w:val="bullet"/>
      <w:lvlText w:val="•"/>
      <w:lvlJc w:val="left"/>
      <w:pPr>
        <w:ind w:left="3653" w:hanging="425"/>
      </w:pPr>
      <w:rPr>
        <w:rFonts w:hint="default"/>
        <w:lang w:val="it-IT" w:eastAsia="it-IT" w:bidi="it-IT"/>
      </w:rPr>
    </w:lvl>
    <w:lvl w:ilvl="4" w:tplc="CFE2B8EE">
      <w:numFmt w:val="bullet"/>
      <w:lvlText w:val="•"/>
      <w:lvlJc w:val="left"/>
      <w:pPr>
        <w:ind w:left="4558" w:hanging="425"/>
      </w:pPr>
      <w:rPr>
        <w:rFonts w:hint="default"/>
        <w:lang w:val="it-IT" w:eastAsia="it-IT" w:bidi="it-IT"/>
      </w:rPr>
    </w:lvl>
    <w:lvl w:ilvl="5" w:tplc="F2C031CE">
      <w:numFmt w:val="bullet"/>
      <w:lvlText w:val="•"/>
      <w:lvlJc w:val="left"/>
      <w:pPr>
        <w:ind w:left="5463" w:hanging="425"/>
      </w:pPr>
      <w:rPr>
        <w:rFonts w:hint="default"/>
        <w:lang w:val="it-IT" w:eastAsia="it-IT" w:bidi="it-IT"/>
      </w:rPr>
    </w:lvl>
    <w:lvl w:ilvl="6" w:tplc="FA2E6E8E">
      <w:numFmt w:val="bullet"/>
      <w:lvlText w:val="•"/>
      <w:lvlJc w:val="left"/>
      <w:pPr>
        <w:ind w:left="6367" w:hanging="425"/>
      </w:pPr>
      <w:rPr>
        <w:rFonts w:hint="default"/>
        <w:lang w:val="it-IT" w:eastAsia="it-IT" w:bidi="it-IT"/>
      </w:rPr>
    </w:lvl>
    <w:lvl w:ilvl="7" w:tplc="CE447DB4">
      <w:numFmt w:val="bullet"/>
      <w:lvlText w:val="•"/>
      <w:lvlJc w:val="left"/>
      <w:pPr>
        <w:ind w:left="7272" w:hanging="425"/>
      </w:pPr>
      <w:rPr>
        <w:rFonts w:hint="default"/>
        <w:lang w:val="it-IT" w:eastAsia="it-IT" w:bidi="it-IT"/>
      </w:rPr>
    </w:lvl>
    <w:lvl w:ilvl="8" w:tplc="E26037E6">
      <w:numFmt w:val="bullet"/>
      <w:lvlText w:val="•"/>
      <w:lvlJc w:val="left"/>
      <w:pPr>
        <w:ind w:left="8177" w:hanging="425"/>
      </w:pPr>
      <w:rPr>
        <w:rFonts w:hint="default"/>
        <w:lang w:val="it-IT" w:eastAsia="it-IT" w:bidi="it-IT"/>
      </w:rPr>
    </w:lvl>
  </w:abstractNum>
  <w:abstractNum w:abstractNumId="21">
    <w:nsid w:val="77961611"/>
    <w:multiLevelType w:val="hybridMultilevel"/>
    <w:tmpl w:val="9064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0C8D"/>
    <w:multiLevelType w:val="hybridMultilevel"/>
    <w:tmpl w:val="608C416C"/>
    <w:lvl w:ilvl="0" w:tplc="2944732A">
      <w:numFmt w:val="bullet"/>
      <w:lvlText w:val="-"/>
      <w:lvlJc w:val="left"/>
      <w:pPr>
        <w:ind w:left="953" w:hanging="348"/>
      </w:pPr>
      <w:rPr>
        <w:rFonts w:ascii="Times New Roman" w:eastAsia="Times New Roman" w:hAnsi="Times New Roman" w:cs="Times New Roman" w:hint="default"/>
        <w:color w:val="1F1F25"/>
        <w:w w:val="110"/>
        <w:sz w:val="23"/>
        <w:szCs w:val="23"/>
        <w:lang w:val="it-IT" w:eastAsia="it-IT" w:bidi="it-IT"/>
      </w:rPr>
    </w:lvl>
    <w:lvl w:ilvl="1" w:tplc="AF5C0DC2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1A00E868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837EECFC">
      <w:numFmt w:val="bullet"/>
      <w:lvlText w:val="•"/>
      <w:lvlJc w:val="left"/>
      <w:pPr>
        <w:ind w:left="3667" w:hanging="348"/>
      </w:pPr>
      <w:rPr>
        <w:rFonts w:hint="default"/>
        <w:lang w:val="it-IT" w:eastAsia="it-IT" w:bidi="it-IT"/>
      </w:rPr>
    </w:lvl>
    <w:lvl w:ilvl="4" w:tplc="0DA033B6">
      <w:numFmt w:val="bullet"/>
      <w:lvlText w:val="•"/>
      <w:lvlJc w:val="left"/>
      <w:pPr>
        <w:ind w:left="4570" w:hanging="348"/>
      </w:pPr>
      <w:rPr>
        <w:rFonts w:hint="default"/>
        <w:lang w:val="it-IT" w:eastAsia="it-IT" w:bidi="it-IT"/>
      </w:rPr>
    </w:lvl>
    <w:lvl w:ilvl="5" w:tplc="59E044A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51302192">
      <w:numFmt w:val="bullet"/>
      <w:lvlText w:val="•"/>
      <w:lvlJc w:val="left"/>
      <w:pPr>
        <w:ind w:left="6375" w:hanging="348"/>
      </w:pPr>
      <w:rPr>
        <w:rFonts w:hint="default"/>
        <w:lang w:val="it-IT" w:eastAsia="it-IT" w:bidi="it-IT"/>
      </w:rPr>
    </w:lvl>
    <w:lvl w:ilvl="7" w:tplc="382418B4">
      <w:numFmt w:val="bullet"/>
      <w:lvlText w:val="•"/>
      <w:lvlJc w:val="left"/>
      <w:pPr>
        <w:ind w:left="7278" w:hanging="348"/>
      </w:pPr>
      <w:rPr>
        <w:rFonts w:hint="default"/>
        <w:lang w:val="it-IT" w:eastAsia="it-IT" w:bidi="it-IT"/>
      </w:rPr>
    </w:lvl>
    <w:lvl w:ilvl="8" w:tplc="34C4ACA0">
      <w:numFmt w:val="bullet"/>
      <w:lvlText w:val="•"/>
      <w:lvlJc w:val="left"/>
      <w:pPr>
        <w:ind w:left="8181" w:hanging="348"/>
      </w:pPr>
      <w:rPr>
        <w:rFonts w:hint="default"/>
        <w:lang w:val="it-IT" w:eastAsia="it-IT" w:bidi="it-IT"/>
      </w:rPr>
    </w:lvl>
  </w:abstractNum>
  <w:abstractNum w:abstractNumId="23">
    <w:nsid w:val="7CFE6933"/>
    <w:multiLevelType w:val="hybridMultilevel"/>
    <w:tmpl w:val="48B2300A"/>
    <w:lvl w:ilvl="0" w:tplc="57A855AC">
      <w:numFmt w:val="bullet"/>
      <w:lvlText w:val=""/>
      <w:lvlJc w:val="left"/>
      <w:pPr>
        <w:ind w:left="715" w:hanging="483"/>
      </w:pPr>
      <w:rPr>
        <w:rFonts w:ascii="Symbol" w:eastAsia="Symbol" w:hAnsi="Symbol" w:cs="Symbol" w:hint="default"/>
        <w:b/>
        <w:bCs/>
        <w:color w:val="1F1F25"/>
        <w:w w:val="108"/>
        <w:sz w:val="23"/>
        <w:szCs w:val="23"/>
        <w:lang w:val="it-IT" w:eastAsia="it-IT" w:bidi="it-IT"/>
      </w:rPr>
    </w:lvl>
    <w:lvl w:ilvl="1" w:tplc="2CE0D106">
      <w:numFmt w:val="bullet"/>
      <w:lvlText w:val="•"/>
      <w:lvlJc w:val="left"/>
      <w:pPr>
        <w:ind w:left="1646" w:hanging="483"/>
      </w:pPr>
      <w:rPr>
        <w:rFonts w:hint="default"/>
        <w:lang w:val="it-IT" w:eastAsia="it-IT" w:bidi="it-IT"/>
      </w:rPr>
    </w:lvl>
    <w:lvl w:ilvl="2" w:tplc="771AAE1C">
      <w:numFmt w:val="bullet"/>
      <w:lvlText w:val="•"/>
      <w:lvlJc w:val="left"/>
      <w:pPr>
        <w:ind w:left="2573" w:hanging="483"/>
      </w:pPr>
      <w:rPr>
        <w:rFonts w:hint="default"/>
        <w:lang w:val="it-IT" w:eastAsia="it-IT" w:bidi="it-IT"/>
      </w:rPr>
    </w:lvl>
    <w:lvl w:ilvl="3" w:tplc="04105C0E">
      <w:numFmt w:val="bullet"/>
      <w:lvlText w:val="•"/>
      <w:lvlJc w:val="left"/>
      <w:pPr>
        <w:ind w:left="3499" w:hanging="483"/>
      </w:pPr>
      <w:rPr>
        <w:rFonts w:hint="default"/>
        <w:lang w:val="it-IT" w:eastAsia="it-IT" w:bidi="it-IT"/>
      </w:rPr>
    </w:lvl>
    <w:lvl w:ilvl="4" w:tplc="ED962D9C">
      <w:numFmt w:val="bullet"/>
      <w:lvlText w:val="•"/>
      <w:lvlJc w:val="left"/>
      <w:pPr>
        <w:ind w:left="4426" w:hanging="483"/>
      </w:pPr>
      <w:rPr>
        <w:rFonts w:hint="default"/>
        <w:lang w:val="it-IT" w:eastAsia="it-IT" w:bidi="it-IT"/>
      </w:rPr>
    </w:lvl>
    <w:lvl w:ilvl="5" w:tplc="1A82336C">
      <w:numFmt w:val="bullet"/>
      <w:lvlText w:val="•"/>
      <w:lvlJc w:val="left"/>
      <w:pPr>
        <w:ind w:left="5353" w:hanging="483"/>
      </w:pPr>
      <w:rPr>
        <w:rFonts w:hint="default"/>
        <w:lang w:val="it-IT" w:eastAsia="it-IT" w:bidi="it-IT"/>
      </w:rPr>
    </w:lvl>
    <w:lvl w:ilvl="6" w:tplc="03D8CAEA">
      <w:numFmt w:val="bullet"/>
      <w:lvlText w:val="•"/>
      <w:lvlJc w:val="left"/>
      <w:pPr>
        <w:ind w:left="6279" w:hanging="483"/>
      </w:pPr>
      <w:rPr>
        <w:rFonts w:hint="default"/>
        <w:lang w:val="it-IT" w:eastAsia="it-IT" w:bidi="it-IT"/>
      </w:rPr>
    </w:lvl>
    <w:lvl w:ilvl="7" w:tplc="13945656">
      <w:numFmt w:val="bullet"/>
      <w:lvlText w:val="•"/>
      <w:lvlJc w:val="left"/>
      <w:pPr>
        <w:ind w:left="7206" w:hanging="483"/>
      </w:pPr>
      <w:rPr>
        <w:rFonts w:hint="default"/>
        <w:lang w:val="it-IT" w:eastAsia="it-IT" w:bidi="it-IT"/>
      </w:rPr>
    </w:lvl>
    <w:lvl w:ilvl="8" w:tplc="BD68EC3A">
      <w:numFmt w:val="bullet"/>
      <w:lvlText w:val="•"/>
      <w:lvlJc w:val="left"/>
      <w:pPr>
        <w:ind w:left="8133" w:hanging="483"/>
      </w:pPr>
      <w:rPr>
        <w:rFonts w:hint="default"/>
        <w:lang w:val="it-IT" w:eastAsia="it-IT" w:bidi="it-IT"/>
      </w:rPr>
    </w:lvl>
  </w:abstractNum>
  <w:abstractNum w:abstractNumId="24">
    <w:nsid w:val="7DB54CF9"/>
    <w:multiLevelType w:val="multilevel"/>
    <w:tmpl w:val="8646C95C"/>
    <w:lvl w:ilvl="0">
      <w:start w:val="4"/>
      <w:numFmt w:val="upperLetter"/>
      <w:lvlText w:val="%1"/>
      <w:lvlJc w:val="left"/>
      <w:pPr>
        <w:ind w:left="929" w:hanging="696"/>
      </w:pPr>
      <w:rPr>
        <w:rFonts w:hint="default"/>
        <w:lang w:val="it-IT" w:eastAsia="it-IT" w:bidi="it-IT"/>
      </w:rPr>
    </w:lvl>
    <w:lvl w:ilvl="1">
      <w:start w:val="4"/>
      <w:numFmt w:val="upperLetter"/>
      <w:lvlText w:val="%1.%2"/>
      <w:lvlJc w:val="left"/>
      <w:pPr>
        <w:ind w:left="929" w:hanging="696"/>
      </w:pPr>
      <w:rPr>
        <w:rFonts w:hint="default"/>
        <w:lang w:val="it-IT" w:eastAsia="it-IT" w:bidi="it-IT"/>
      </w:rPr>
    </w:lvl>
    <w:lvl w:ilvl="2">
      <w:numFmt w:val="bullet"/>
      <w:lvlText w:val=""/>
      <w:lvlJc w:val="left"/>
      <w:pPr>
        <w:ind w:left="953" w:hanging="360"/>
      </w:pPr>
      <w:rPr>
        <w:rFonts w:ascii="Wingdings" w:eastAsia="Wingdings" w:hAnsi="Wingdings" w:cs="Wingdings" w:hint="default"/>
        <w:color w:val="1F1F25"/>
        <w:w w:val="111"/>
        <w:sz w:val="23"/>
        <w:szCs w:val="23"/>
        <w:lang w:val="it-IT" w:eastAsia="it-IT" w:bidi="it-IT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9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22"/>
  </w:num>
  <w:num w:numId="19">
    <w:abstractNumId w:val="23"/>
  </w:num>
  <w:num w:numId="20">
    <w:abstractNumId w:val="24"/>
  </w:num>
  <w:num w:numId="21">
    <w:abstractNumId w:val="13"/>
  </w:num>
  <w:num w:numId="22">
    <w:abstractNumId w:val="12"/>
  </w:num>
  <w:num w:numId="23">
    <w:abstractNumId w:val="21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D55D8"/>
    <w:rsid w:val="000107C8"/>
    <w:rsid w:val="000114C3"/>
    <w:rsid w:val="00012224"/>
    <w:rsid w:val="00017FE1"/>
    <w:rsid w:val="00030D6B"/>
    <w:rsid w:val="00041813"/>
    <w:rsid w:val="00065549"/>
    <w:rsid w:val="00066E19"/>
    <w:rsid w:val="000711CA"/>
    <w:rsid w:val="000831F5"/>
    <w:rsid w:val="000A6239"/>
    <w:rsid w:val="000B4BF8"/>
    <w:rsid w:val="000C53B9"/>
    <w:rsid w:val="000F0A99"/>
    <w:rsid w:val="000F2898"/>
    <w:rsid w:val="00115663"/>
    <w:rsid w:val="0012473E"/>
    <w:rsid w:val="001550F1"/>
    <w:rsid w:val="001A2AAA"/>
    <w:rsid w:val="00213EAB"/>
    <w:rsid w:val="00215D1D"/>
    <w:rsid w:val="00220937"/>
    <w:rsid w:val="00235B62"/>
    <w:rsid w:val="0026022B"/>
    <w:rsid w:val="002812CE"/>
    <w:rsid w:val="00284AAA"/>
    <w:rsid w:val="00290505"/>
    <w:rsid w:val="00296CEC"/>
    <w:rsid w:val="002A40CC"/>
    <w:rsid w:val="002D7F70"/>
    <w:rsid w:val="002E1A5A"/>
    <w:rsid w:val="002F0617"/>
    <w:rsid w:val="00312210"/>
    <w:rsid w:val="00324578"/>
    <w:rsid w:val="00361587"/>
    <w:rsid w:val="00361777"/>
    <w:rsid w:val="00361FC2"/>
    <w:rsid w:val="003852E1"/>
    <w:rsid w:val="003968B9"/>
    <w:rsid w:val="003F7C02"/>
    <w:rsid w:val="00432760"/>
    <w:rsid w:val="00450C5B"/>
    <w:rsid w:val="00450DD3"/>
    <w:rsid w:val="00462B54"/>
    <w:rsid w:val="004A5752"/>
    <w:rsid w:val="004C595E"/>
    <w:rsid w:val="004C6A7C"/>
    <w:rsid w:val="004E68DB"/>
    <w:rsid w:val="004F0183"/>
    <w:rsid w:val="00501FE6"/>
    <w:rsid w:val="00506589"/>
    <w:rsid w:val="00516467"/>
    <w:rsid w:val="00526C44"/>
    <w:rsid w:val="00535A9A"/>
    <w:rsid w:val="005446D7"/>
    <w:rsid w:val="00553568"/>
    <w:rsid w:val="005654B2"/>
    <w:rsid w:val="00576382"/>
    <w:rsid w:val="00582012"/>
    <w:rsid w:val="005A5076"/>
    <w:rsid w:val="005A5FC9"/>
    <w:rsid w:val="005B6874"/>
    <w:rsid w:val="005E34CD"/>
    <w:rsid w:val="006163BA"/>
    <w:rsid w:val="00620729"/>
    <w:rsid w:val="00623320"/>
    <w:rsid w:val="0062375E"/>
    <w:rsid w:val="006406F6"/>
    <w:rsid w:val="006525D4"/>
    <w:rsid w:val="00673242"/>
    <w:rsid w:val="00676970"/>
    <w:rsid w:val="00680970"/>
    <w:rsid w:val="00691768"/>
    <w:rsid w:val="0069334B"/>
    <w:rsid w:val="006D55D8"/>
    <w:rsid w:val="006F0367"/>
    <w:rsid w:val="00704ECB"/>
    <w:rsid w:val="0071621C"/>
    <w:rsid w:val="0073531B"/>
    <w:rsid w:val="00757F59"/>
    <w:rsid w:val="007604EC"/>
    <w:rsid w:val="0077364A"/>
    <w:rsid w:val="007864DD"/>
    <w:rsid w:val="00797528"/>
    <w:rsid w:val="007A22A8"/>
    <w:rsid w:val="007A24CF"/>
    <w:rsid w:val="007B4CC3"/>
    <w:rsid w:val="007C4A68"/>
    <w:rsid w:val="007C7332"/>
    <w:rsid w:val="007C7F60"/>
    <w:rsid w:val="007E0D6E"/>
    <w:rsid w:val="007E348F"/>
    <w:rsid w:val="007E3A99"/>
    <w:rsid w:val="00812211"/>
    <w:rsid w:val="008135B7"/>
    <w:rsid w:val="00846E50"/>
    <w:rsid w:val="008658F6"/>
    <w:rsid w:val="00881BF6"/>
    <w:rsid w:val="008945AC"/>
    <w:rsid w:val="008A49A0"/>
    <w:rsid w:val="0090083E"/>
    <w:rsid w:val="009439AA"/>
    <w:rsid w:val="009610D5"/>
    <w:rsid w:val="00964EDF"/>
    <w:rsid w:val="00980EC8"/>
    <w:rsid w:val="0099015D"/>
    <w:rsid w:val="009B43A6"/>
    <w:rsid w:val="009C3759"/>
    <w:rsid w:val="009D0EE1"/>
    <w:rsid w:val="009D6340"/>
    <w:rsid w:val="009D7139"/>
    <w:rsid w:val="009E4CA9"/>
    <w:rsid w:val="009F16B1"/>
    <w:rsid w:val="009F32CE"/>
    <w:rsid w:val="009F54C8"/>
    <w:rsid w:val="00A24E81"/>
    <w:rsid w:val="00A451DF"/>
    <w:rsid w:val="00A459F8"/>
    <w:rsid w:val="00A45E55"/>
    <w:rsid w:val="00A57E5D"/>
    <w:rsid w:val="00AC633D"/>
    <w:rsid w:val="00AE412F"/>
    <w:rsid w:val="00AE594F"/>
    <w:rsid w:val="00B10CB3"/>
    <w:rsid w:val="00B17619"/>
    <w:rsid w:val="00B22EC4"/>
    <w:rsid w:val="00B26B67"/>
    <w:rsid w:val="00B54EAE"/>
    <w:rsid w:val="00B552FE"/>
    <w:rsid w:val="00B57DA7"/>
    <w:rsid w:val="00B81A98"/>
    <w:rsid w:val="00B85DFC"/>
    <w:rsid w:val="00BA2889"/>
    <w:rsid w:val="00BA5A05"/>
    <w:rsid w:val="00BB071E"/>
    <w:rsid w:val="00BB71F4"/>
    <w:rsid w:val="00BC06ED"/>
    <w:rsid w:val="00BE388A"/>
    <w:rsid w:val="00BF74F1"/>
    <w:rsid w:val="00C10583"/>
    <w:rsid w:val="00C13E86"/>
    <w:rsid w:val="00C34B48"/>
    <w:rsid w:val="00C57807"/>
    <w:rsid w:val="00C82D99"/>
    <w:rsid w:val="00CA0513"/>
    <w:rsid w:val="00CA18A4"/>
    <w:rsid w:val="00CB4CB1"/>
    <w:rsid w:val="00CD3E8C"/>
    <w:rsid w:val="00CE2CAB"/>
    <w:rsid w:val="00D25F81"/>
    <w:rsid w:val="00D34467"/>
    <w:rsid w:val="00D35381"/>
    <w:rsid w:val="00D35DDB"/>
    <w:rsid w:val="00D37231"/>
    <w:rsid w:val="00D44D43"/>
    <w:rsid w:val="00D904CD"/>
    <w:rsid w:val="00D93DEA"/>
    <w:rsid w:val="00D96ED4"/>
    <w:rsid w:val="00D9788E"/>
    <w:rsid w:val="00DB779B"/>
    <w:rsid w:val="00DC087F"/>
    <w:rsid w:val="00DE3E34"/>
    <w:rsid w:val="00DE7602"/>
    <w:rsid w:val="00E041D6"/>
    <w:rsid w:val="00E11E1B"/>
    <w:rsid w:val="00E32718"/>
    <w:rsid w:val="00E460FF"/>
    <w:rsid w:val="00E46B5B"/>
    <w:rsid w:val="00E71405"/>
    <w:rsid w:val="00E802A8"/>
    <w:rsid w:val="00E86834"/>
    <w:rsid w:val="00EC7610"/>
    <w:rsid w:val="00ED0379"/>
    <w:rsid w:val="00EE1D12"/>
    <w:rsid w:val="00EE33C7"/>
    <w:rsid w:val="00EF5985"/>
    <w:rsid w:val="00EF5EBA"/>
    <w:rsid w:val="00EF7D84"/>
    <w:rsid w:val="00F01B6A"/>
    <w:rsid w:val="00F13297"/>
    <w:rsid w:val="00F24880"/>
    <w:rsid w:val="00F32B74"/>
    <w:rsid w:val="00F83039"/>
    <w:rsid w:val="00F87567"/>
    <w:rsid w:val="00FA1DAC"/>
    <w:rsid w:val="00FA208C"/>
    <w:rsid w:val="00FA5F92"/>
    <w:rsid w:val="00FC1D6E"/>
    <w:rsid w:val="00FC230A"/>
    <w:rsid w:val="00FD689B"/>
    <w:rsid w:val="00FE6819"/>
    <w:rsid w:val="00FF11A0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AA"/>
    <w:rPr>
      <w:color w:val="000000" w:themeColor="text1"/>
      <w:sz w:val="24"/>
    </w:rPr>
  </w:style>
  <w:style w:type="paragraph" w:styleId="Titolo1">
    <w:name w:val="heading 1"/>
    <w:basedOn w:val="Normale"/>
    <w:next w:val="Informazionicontatto"/>
    <w:link w:val="Titolo1Carattere"/>
    <w:uiPriority w:val="9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3E86"/>
    <w:pPr>
      <w:outlineLvl w:val="9"/>
    </w:pPr>
    <w:rPr>
      <w:bCs w:val="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13E8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E86"/>
  </w:style>
  <w:style w:type="paragraph" w:styleId="Pidipagina">
    <w:name w:val="footer"/>
    <w:basedOn w:val="Normale"/>
    <w:link w:val="PidipaginaCarattere"/>
    <w:unhideWhenUsed/>
    <w:rsid w:val="00C13E86"/>
    <w:pPr>
      <w:spacing w:after="4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E86"/>
  </w:style>
  <w:style w:type="paragraph" w:customStyle="1" w:styleId="Informazionicontatto">
    <w:name w:val="Informazioni contatto"/>
    <w:basedOn w:val="Normale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C13E86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C13E86"/>
    <w:rPr>
      <w:rFonts w:eastAsiaTheme="minorEastAsia"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Enfasigrassetto">
    <w:name w:val="Strong"/>
    <w:basedOn w:val="Carpredefinitoparagrafo"/>
    <w:uiPriority w:val="22"/>
    <w:qFormat/>
    <w:rsid w:val="00C13E86"/>
    <w:rPr>
      <w:b/>
      <w:bCs/>
      <w:color w:val="3D5157" w:themeColor="accent2"/>
    </w:rPr>
  </w:style>
  <w:style w:type="character" w:styleId="Testosegnaposto">
    <w:name w:val="Placeholder Text"/>
    <w:basedOn w:val="Carpredefinitoparagrafo"/>
    <w:uiPriority w:val="99"/>
    <w:semiHidden/>
    <w:rsid w:val="00C13E8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Grigliatabella">
    <w:name w:val="Table Grid"/>
    <w:basedOn w:val="Tabellanormale"/>
    <w:uiPriority w:val="39"/>
    <w:rsid w:val="003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439AA"/>
    <w:rPr>
      <w:color w:val="3D5157" w:themeColor="accent2"/>
      <w:u w:val="single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04CD"/>
    <w:pPr>
      <w:spacing w:after="200"/>
    </w:pPr>
    <w:rPr>
      <w:i/>
      <w:iCs/>
      <w:color w:val="2F4158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904CD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nhideWhenUsed/>
    <w:qFormat/>
    <w:rsid w:val="00D904CD"/>
    <w:pPr>
      <w:ind w:left="720"/>
      <w:contextualSpacing/>
    </w:pPr>
  </w:style>
  <w:style w:type="paragraph" w:styleId="Nessunaspaziatura">
    <w:name w:val="No Spacing"/>
    <w:unhideWhenUsed/>
    <w:qFormat/>
    <w:rsid w:val="00D904CD"/>
    <w:rPr>
      <w:color w:val="000000" w:themeColor="text1"/>
      <w:sz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67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link w:val="StandardCarattere"/>
    <w:rsid w:val="007604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7604E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ommario1">
    <w:name w:val="toc 1"/>
    <w:basedOn w:val="Normale"/>
    <w:next w:val="Normale"/>
    <w:autoRedefine/>
    <w:uiPriority w:val="1"/>
    <w:unhideWhenUsed/>
    <w:qFormat/>
    <w:rsid w:val="005A5076"/>
    <w:pPr>
      <w:spacing w:after="100"/>
    </w:pPr>
  </w:style>
  <w:style w:type="paragraph" w:styleId="Sommario2">
    <w:name w:val="toc 2"/>
    <w:basedOn w:val="Normale"/>
    <w:next w:val="Normale"/>
    <w:autoRedefine/>
    <w:uiPriority w:val="1"/>
    <w:unhideWhenUsed/>
    <w:qFormat/>
    <w:rsid w:val="005A5076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5A507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A5076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507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A507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it-IT" w:bidi="it-IT"/>
    </w:rPr>
  </w:style>
  <w:style w:type="paragraph" w:customStyle="1" w:styleId="a">
    <w:basedOn w:val="Normale"/>
    <w:next w:val="Corpodeltesto"/>
    <w:rsid w:val="005A5076"/>
    <w:pPr>
      <w:spacing w:after="120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paragraph" w:customStyle="1" w:styleId="Default">
    <w:name w:val="Default"/>
    <w:rsid w:val="005A507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rsid w:val="00D93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galterrenormanne@terrenorman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7BCDB20-97DB-4FDB-B492-77B18AC4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 terre normanne</cp:lastModifiedBy>
  <cp:revision>2</cp:revision>
  <cp:lastPrinted>2019-09-11T14:01:00Z</cp:lastPrinted>
  <dcterms:created xsi:type="dcterms:W3CDTF">2020-12-17T10:22:00Z</dcterms:created>
  <dcterms:modified xsi:type="dcterms:W3CDTF">2020-12-17T10:22:00Z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