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EE738F">
        <w:rPr>
          <w:rFonts w:ascii="Times New Roman" w:hAnsi="Times New Roman"/>
          <w:b/>
          <w:bCs/>
          <w:color w:val="000000"/>
        </w:rPr>
        <w:t xml:space="preserve">ALLEGATO </w:t>
      </w:r>
      <w:r>
        <w:rPr>
          <w:rFonts w:ascii="Times New Roman" w:hAnsi="Times New Roman"/>
          <w:b/>
          <w:bCs/>
          <w:color w:val="000000"/>
        </w:rPr>
        <w:t>1</w:t>
      </w: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B07774" w:rsidRPr="00EE738F" w:rsidRDefault="00B07774" w:rsidP="00B07774">
      <w:pPr>
        <w:autoSpaceDE w:val="0"/>
        <w:autoSpaceDN w:val="0"/>
        <w:adjustRightInd w:val="0"/>
        <w:ind w:left="4956"/>
        <w:rPr>
          <w:rFonts w:ascii="Times New Roman" w:hAnsi="Times New Roman"/>
          <w:color w:val="000000"/>
        </w:rPr>
      </w:pPr>
      <w:r w:rsidRPr="00EE738F">
        <w:rPr>
          <w:rFonts w:ascii="Times New Roman" w:hAnsi="Times New Roman"/>
          <w:color w:val="000000"/>
        </w:rPr>
        <w:t>Spett.le</w:t>
      </w:r>
    </w:p>
    <w:p w:rsidR="00B07774" w:rsidRPr="00EE738F" w:rsidRDefault="00B07774" w:rsidP="00B07774">
      <w:pPr>
        <w:autoSpaceDE w:val="0"/>
        <w:autoSpaceDN w:val="0"/>
        <w:adjustRightInd w:val="0"/>
        <w:ind w:left="495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G.A.L. Terre Normanne</w:t>
      </w:r>
    </w:p>
    <w:p w:rsidR="00B07774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07774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 w:rsidRPr="00EE738F">
        <w:rPr>
          <w:rFonts w:ascii="Times New Roman" w:hAnsi="Times New Roman"/>
          <w:b/>
          <w:bCs/>
          <w:color w:val="000000"/>
        </w:rPr>
        <w:t>Domanda di iscrizione all’</w:t>
      </w:r>
      <w:r w:rsidRPr="00EE738F">
        <w:rPr>
          <w:rFonts w:ascii="Times New Roman" w:hAnsi="Times New Roman"/>
          <w:b/>
          <w:bCs/>
        </w:rPr>
        <w:t xml:space="preserve">elenco di consulenti, esperti e collaboratori </w:t>
      </w: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 xml:space="preserve">Il sottoscritto/a ________________________________________________________________, nato/a a_____________________ il ______________ e residente in____________________________________, c.f._____________________p.i.___________________tel_______________________________________,  </w:t>
      </w:r>
      <w:proofErr w:type="spellStart"/>
      <w:r w:rsidRPr="00EE738F">
        <w:rPr>
          <w:rFonts w:ascii="Times New Roman" w:hAnsi="Times New Roman"/>
          <w:color w:val="000000"/>
          <w:sz w:val="22"/>
          <w:szCs w:val="22"/>
        </w:rPr>
        <w:t>cell</w:t>
      </w:r>
      <w:proofErr w:type="spellEnd"/>
      <w:r w:rsidRPr="00EE738F">
        <w:rPr>
          <w:rFonts w:ascii="Times New Roman" w:hAnsi="Times New Roman"/>
          <w:color w:val="000000"/>
          <w:sz w:val="22"/>
          <w:szCs w:val="22"/>
        </w:rPr>
        <w:t>. __________________________e-mail: ___________________________________</w:t>
      </w:r>
      <w:r w:rsidR="00D41CD1">
        <w:rPr>
          <w:rFonts w:ascii="Times New Roman" w:hAnsi="Times New Roman"/>
          <w:color w:val="000000"/>
          <w:sz w:val="22"/>
          <w:szCs w:val="22"/>
        </w:rPr>
        <w:t>PEC_____________________</w:t>
      </w:r>
      <w:bookmarkStart w:id="0" w:name="_GoBack"/>
      <w:bookmarkEnd w:id="0"/>
      <w:r w:rsidRPr="00EE738F">
        <w:rPr>
          <w:rFonts w:ascii="Times New Roman" w:hAnsi="Times New Roman"/>
          <w:color w:val="000000"/>
          <w:sz w:val="22"/>
          <w:szCs w:val="22"/>
        </w:rPr>
        <w:t>.</w:t>
      </w: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>consapevole della responsabilità penale cui può andare incontro in caso di dichiarazioni mendaci, ai sensi e</w:t>
      </w:r>
    </w:p>
    <w:p w:rsidR="00B07774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>per gli effetti degli artt. 47 e 76 del DPR 445/2000;</w:t>
      </w: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07774" w:rsidRPr="00EE738F" w:rsidRDefault="00B07774" w:rsidP="00B077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E738F">
        <w:rPr>
          <w:rFonts w:ascii="Times New Roman" w:hAnsi="Times New Roman"/>
          <w:b/>
          <w:bCs/>
          <w:color w:val="000000"/>
          <w:sz w:val="22"/>
          <w:szCs w:val="22"/>
        </w:rPr>
        <w:t>CHIEDE</w:t>
      </w: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 xml:space="preserve">Di essere inserito </w:t>
      </w:r>
      <w:r>
        <w:rPr>
          <w:rFonts w:ascii="Times New Roman" w:hAnsi="Times New Roman"/>
          <w:color w:val="000000"/>
          <w:sz w:val="22"/>
          <w:szCs w:val="22"/>
        </w:rPr>
        <w:t>nell’</w:t>
      </w:r>
      <w:r w:rsidRPr="00EE738F">
        <w:rPr>
          <w:rFonts w:ascii="Times New Roman" w:hAnsi="Times New Roman"/>
          <w:bCs/>
        </w:rPr>
        <w:t>elenco di consulenti, esperti e collaboratori da utilizzare a supporto delle attività previste nell’ambito della programmazione Comunitaria 2014/2020 dal</w:t>
      </w:r>
      <w:r>
        <w:rPr>
          <w:rFonts w:ascii="Times New Roman" w:hAnsi="Times New Roman"/>
          <w:bCs/>
        </w:rPr>
        <w:t xml:space="preserve"> GAL Terre Normanne</w:t>
      </w:r>
      <w:r w:rsidRPr="00EE738F">
        <w:rPr>
          <w:rFonts w:ascii="Times New Roman" w:hAnsi="Times New Roman"/>
          <w:color w:val="000000"/>
          <w:sz w:val="22"/>
          <w:szCs w:val="22"/>
        </w:rPr>
        <w:t xml:space="preserve"> (barrare una o più aree per un massimo di 3):</w:t>
      </w: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9195"/>
      </w:tblGrid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8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pStyle w:val="CM8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73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 - Area gestionale, amministrativa, giuridica - settori di interesse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autoSpaceDE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ind w:left="318" w:hanging="31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A1 Consulenza giuridica e legale, con particolare riguardo al diritto amministrativo, al “Codice contratti e appalti” e alla normativa ed all’azione delle PP.AA., 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8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pStyle w:val="CM8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73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A2 Assistenza e supporto in materia gestionale, contabile, tributaria, finanziaria e del lavoro, 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8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pStyle w:val="CM8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73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A3 Assistenza e supporto area amministrativa.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8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pStyle w:val="CM8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A4 Assistenza e supporto area monitoraggio, controlli e sistema SIAN.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8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pStyle w:val="CM8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73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 – Area tecnico / scientifica - settori di interesse 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B1 Agroalimentare e progetti di filiera corta dei prodotti tipici,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B2 Servizi informatici e telematici,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B3 Risorse culturali (storia, tradizioni, enogastronomia, ecc),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B4 Risorse turistiche ed ambientali.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B5 Infrastrutture e viabilità;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B6 Produzione di energia da fonti rinnovabili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B7 Progetti di cooperazione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pStyle w:val="CM2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73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 – Area comunicazione e  promozione - settori di interesse 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C1   Assistenza e supporto per attività di comunicazione integrata e relazioni pubbliche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C2   Ideazione e progettazione grafica di prodotti e materiali, gestione e aggiornamento contenuti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C3   Traduzioni e interpretariato in lingue straniere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C4   Servizi innovativi per la fruizione del territorio e degli itinerari tematici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C5   Risorse culturali (storia, tradizioni, enogastronomia, ecc)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C6   Risorse turistiche ed ambientali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C7   Assistenza e supporto organizzazione e allestimento eventi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C8   Assistenza e supporto organizzazione e gestione seminari, workshop, educational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C9   Assistenza e supporto alle attività di formazione ed informazione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rPr>
                <w:rFonts w:ascii="Times New Roman" w:hAnsi="Times New Roman"/>
                <w:sz w:val="22"/>
                <w:szCs w:val="22"/>
              </w:rPr>
            </w:pPr>
            <w:r w:rsidRPr="00EE738F">
              <w:rPr>
                <w:rFonts w:ascii="Times New Roman" w:hAnsi="Times New Roman"/>
                <w:sz w:val="22"/>
                <w:szCs w:val="22"/>
              </w:rPr>
              <w:t>C10 Assistenza e supporto alle attività del settore sociale</w:t>
            </w:r>
          </w:p>
        </w:tc>
      </w:tr>
      <w:tr w:rsidR="00B07774" w:rsidRPr="00EE738F" w:rsidTr="00B72D29">
        <w:tc>
          <w:tcPr>
            <w:tcW w:w="621" w:type="dxa"/>
          </w:tcPr>
          <w:p w:rsidR="00B07774" w:rsidRPr="00EE738F" w:rsidRDefault="00B07774" w:rsidP="00B72D29">
            <w:pPr>
              <w:pStyle w:val="CM2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5" w:type="dxa"/>
          </w:tcPr>
          <w:p w:rsidR="00B07774" w:rsidRPr="00EE738F" w:rsidRDefault="00B07774" w:rsidP="00B72D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C11 Assistenza e supporto per attività di animazione territoriale</w:t>
            </w:r>
          </w:p>
        </w:tc>
      </w:tr>
    </w:tbl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>A tale fine, sotto la propria responsabilità ai sensi del DPR 445/2000 e successive modifiche ed integrazioni,</w:t>
      </w:r>
    </w:p>
    <w:p w:rsidR="00B07774" w:rsidRPr="00EE738F" w:rsidRDefault="00B07774" w:rsidP="00B077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07774" w:rsidRPr="00EE738F" w:rsidRDefault="00B07774" w:rsidP="00B077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E738F">
        <w:rPr>
          <w:rFonts w:ascii="Times New Roman" w:hAnsi="Times New Roman"/>
          <w:b/>
          <w:bCs/>
          <w:color w:val="000000"/>
          <w:sz w:val="22"/>
          <w:szCs w:val="22"/>
        </w:rPr>
        <w:t>DICHIARA</w:t>
      </w:r>
    </w:p>
    <w:p w:rsidR="00B07774" w:rsidRPr="00EE738F" w:rsidRDefault="00B07774" w:rsidP="00B077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07774" w:rsidRPr="00EE738F" w:rsidRDefault="00B07774" w:rsidP="00B07774">
      <w:pPr>
        <w:pStyle w:val="CM2"/>
        <w:jc w:val="both"/>
        <w:rPr>
          <w:rFonts w:ascii="Times New Roman" w:hAnsi="Times New Roman" w:cs="Times New Roman"/>
          <w:sz w:val="22"/>
          <w:szCs w:val="22"/>
        </w:rPr>
      </w:pPr>
      <w:r w:rsidRPr="00EE738F">
        <w:rPr>
          <w:rFonts w:ascii="Times New Roman" w:hAnsi="Times New Roman" w:cs="Times New Roman"/>
          <w:sz w:val="22"/>
          <w:szCs w:val="22"/>
        </w:rPr>
        <w:t>di possedere i requisiti generali richiesti dall’avviso ed in particolare:</w:t>
      </w: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E738F">
        <w:rPr>
          <w:rFonts w:ascii="Times New Roman" w:hAnsi="Times New Roman"/>
          <w:sz w:val="22"/>
          <w:szCs w:val="22"/>
        </w:rPr>
        <w:t>(a) cittadinanza italiana;</w:t>
      </w: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E738F">
        <w:rPr>
          <w:rFonts w:ascii="Times New Roman" w:hAnsi="Times New Roman"/>
          <w:sz w:val="22"/>
          <w:szCs w:val="22"/>
        </w:rPr>
        <w:t>(b) godimento dei diritti civili e politici;</w:t>
      </w: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E738F">
        <w:rPr>
          <w:rFonts w:ascii="Times New Roman" w:hAnsi="Times New Roman"/>
          <w:sz w:val="22"/>
          <w:szCs w:val="22"/>
        </w:rPr>
        <w:t>(c) assenza di sentenza passata in giudicato, ovvero di sentenza di applicazione della pena su richiesta dell’art. 144 del codice di procedura penale, per qualsiasi reato che incida sulla moralità professionale o per delitti finanziari;</w:t>
      </w: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E738F">
        <w:rPr>
          <w:rFonts w:ascii="Times New Roman" w:hAnsi="Times New Roman"/>
          <w:sz w:val="22"/>
          <w:szCs w:val="22"/>
        </w:rPr>
        <w:t>(d) assenza nell’esercizio della propria attività di errore grave, accertato con qualsiasi mezzo di prova addotto dall’amministrazione aggiudicatrice;</w:t>
      </w: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E738F">
        <w:rPr>
          <w:rFonts w:ascii="Times New Roman" w:hAnsi="Times New Roman"/>
          <w:sz w:val="22"/>
          <w:szCs w:val="22"/>
        </w:rPr>
        <w:t>(e) non essersi resi gravemente colpevoli di false dichiarazioni nel fornire informazioni relative ai requisiti di ordine generale ed alla propria capacità tecnica;</w:t>
      </w: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E738F">
        <w:rPr>
          <w:rFonts w:ascii="Times New Roman" w:hAnsi="Times New Roman"/>
          <w:sz w:val="22"/>
          <w:szCs w:val="22"/>
        </w:rPr>
        <w:t>(f) di essere in possesso del seguente titolo di studio: _____________________________________________________</w:t>
      </w: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E738F">
        <w:rPr>
          <w:rFonts w:ascii="Times New Roman" w:hAnsi="Times New Roman"/>
          <w:sz w:val="22"/>
          <w:szCs w:val="22"/>
        </w:rPr>
        <w:t xml:space="preserve">conseguito presso _______________________________________________ in data_________________________ </w:t>
      </w: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747CD">
        <w:rPr>
          <w:rFonts w:ascii="Times New Roman" w:hAnsi="Times New Roman"/>
          <w:sz w:val="22"/>
          <w:szCs w:val="22"/>
        </w:rPr>
        <w:t>(g) di avere esperienza professionale almeno quinquennale</w:t>
      </w:r>
      <w:r>
        <w:rPr>
          <w:rFonts w:ascii="Times New Roman" w:hAnsi="Times New Roman"/>
          <w:sz w:val="22"/>
          <w:szCs w:val="22"/>
        </w:rPr>
        <w:t>.</w:t>
      </w:r>
    </w:p>
    <w:p w:rsidR="00B07774" w:rsidRDefault="00B07774" w:rsidP="00B07774">
      <w:pPr>
        <w:pStyle w:val="CM2"/>
        <w:rPr>
          <w:rFonts w:ascii="Times New Roman" w:hAnsi="Times New Roman" w:cs="Times New Roman"/>
          <w:color w:val="000000"/>
          <w:sz w:val="22"/>
          <w:szCs w:val="22"/>
        </w:rPr>
      </w:pPr>
    </w:p>
    <w:p w:rsidR="00B07774" w:rsidRPr="00EE738F" w:rsidRDefault="00B07774" w:rsidP="00B07774">
      <w:pPr>
        <w:pStyle w:val="CM2"/>
        <w:rPr>
          <w:rFonts w:ascii="Times New Roman" w:hAnsi="Times New Roman" w:cs="Times New Roman"/>
          <w:color w:val="000000"/>
          <w:sz w:val="22"/>
          <w:szCs w:val="22"/>
        </w:rPr>
      </w:pPr>
      <w:r w:rsidRPr="00EE738F">
        <w:rPr>
          <w:rFonts w:ascii="Times New Roman" w:hAnsi="Times New Roman" w:cs="Times New Roman"/>
          <w:color w:val="000000"/>
          <w:sz w:val="22"/>
          <w:szCs w:val="22"/>
        </w:rPr>
        <w:t xml:space="preserve">Allega alla presente: </w:t>
      </w:r>
    </w:p>
    <w:p w:rsidR="00B07774" w:rsidRPr="00EE738F" w:rsidRDefault="00B07774" w:rsidP="00B07774">
      <w:pPr>
        <w:pStyle w:val="CM8"/>
        <w:numPr>
          <w:ilvl w:val="0"/>
          <w:numId w:val="11"/>
        </w:numPr>
        <w:tabs>
          <w:tab w:val="clear" w:pos="720"/>
        </w:tabs>
        <w:spacing w:after="0" w:line="240" w:lineRule="atLeast"/>
        <w:ind w:left="426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38F">
        <w:rPr>
          <w:rFonts w:ascii="Times New Roman" w:hAnsi="Times New Roman" w:cs="Times New Roman"/>
          <w:color w:val="000000"/>
          <w:sz w:val="22"/>
          <w:szCs w:val="22"/>
        </w:rPr>
        <w:t xml:space="preserve">curriculum vitae, datato, firmato contenente una dettagliata presentazione delle specifiche esperienze relative alle aree ed alle materie di interesse con indicazione del titolo di studio e della data e numero di iscrizione relativo Albo Professionale, qualora previsto, e corredato di apposita dichiarazione, ai sensi degli artt. 46 e 47 del D.P.R 445/2000, che attesti la veridicità delle informazioni contenute; </w:t>
      </w:r>
    </w:p>
    <w:p w:rsidR="00B07774" w:rsidRPr="00EE738F" w:rsidRDefault="00B07774" w:rsidP="00B07774">
      <w:pPr>
        <w:pStyle w:val="CM8"/>
        <w:spacing w:after="0" w:line="240" w:lineRule="atLeast"/>
        <w:ind w:left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38F">
        <w:rPr>
          <w:rFonts w:ascii="Times New Roman" w:hAnsi="Times New Roman" w:cs="Times New Roman"/>
          <w:color w:val="000000"/>
          <w:sz w:val="22"/>
          <w:szCs w:val="22"/>
        </w:rPr>
        <w:t>2)  copia di un documento di identità in corso di validità, firmato.</w:t>
      </w: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>Luogo e data</w:t>
      </w: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B07774" w:rsidRPr="00EE738F" w:rsidRDefault="00B07774" w:rsidP="00B07774">
      <w:pPr>
        <w:autoSpaceDE w:val="0"/>
        <w:autoSpaceDN w:val="0"/>
        <w:adjustRightInd w:val="0"/>
        <w:ind w:left="5664" w:firstLine="708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>FIRMA</w:t>
      </w:r>
    </w:p>
    <w:p w:rsidR="00B07774" w:rsidRPr="00EE738F" w:rsidRDefault="00B07774" w:rsidP="00B07774">
      <w:pPr>
        <w:autoSpaceDE w:val="0"/>
        <w:autoSpaceDN w:val="0"/>
        <w:adjustRightInd w:val="0"/>
        <w:ind w:left="4956" w:firstLine="708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>__________________________</w:t>
      </w: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07774" w:rsidRDefault="00B07774" w:rsidP="00B0777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E738F">
        <w:rPr>
          <w:rFonts w:ascii="Times New Roman" w:hAnsi="Times New Roman"/>
          <w:b/>
          <w:bCs/>
          <w:color w:val="000000"/>
          <w:sz w:val="22"/>
          <w:szCs w:val="22"/>
        </w:rPr>
        <w:t>Informativa ai sensi dell’art. 13 del DLgs 196/2003 sulla protezione dei dati personali</w:t>
      </w: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>Io sottoscritto ________________________________________ in qualità di_________________________</w:t>
      </w:r>
    </w:p>
    <w:p w:rsidR="00B07774" w:rsidRPr="00EE738F" w:rsidRDefault="00B07774" w:rsidP="00B0777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_____________________________________________________ dichiaro di essere informato che ai sensi dell’art. 13 del DLgs 196/2003, tutti i dati inclusi nella documentazione oggetto della domanda sono necessari per le finalità di gestione della procedura di selezione e degli eventuali procedimenti di affidamento di incarico, e verranno utilizzati esclusivamente per tale scopo. Titolare del trattamento dei dati è </w:t>
      </w:r>
      <w:r>
        <w:rPr>
          <w:rFonts w:ascii="Times New Roman" w:hAnsi="Times New Roman"/>
          <w:color w:val="000000"/>
          <w:sz w:val="22"/>
          <w:szCs w:val="22"/>
        </w:rPr>
        <w:t>il GAL Terre Normanne.</w:t>
      </w: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B07774" w:rsidRPr="00EE738F" w:rsidRDefault="00B07774" w:rsidP="00B0777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>Luogo e data</w:t>
      </w:r>
    </w:p>
    <w:p w:rsidR="00B07774" w:rsidRPr="00EE738F" w:rsidRDefault="00B07774" w:rsidP="00B07774">
      <w:pPr>
        <w:pBdr>
          <w:bottom w:val="single" w:sz="12" w:space="1" w:color="auto"/>
        </w:pBdr>
        <w:autoSpaceDE w:val="0"/>
        <w:autoSpaceDN w:val="0"/>
        <w:adjustRightInd w:val="0"/>
        <w:ind w:left="6372"/>
        <w:rPr>
          <w:rFonts w:ascii="Times New Roman" w:hAnsi="Times New Roman"/>
          <w:color w:val="000000"/>
          <w:sz w:val="22"/>
          <w:szCs w:val="22"/>
        </w:rPr>
      </w:pPr>
      <w:r w:rsidRPr="00EE738F">
        <w:rPr>
          <w:rFonts w:ascii="Times New Roman" w:hAnsi="Times New Roman"/>
          <w:color w:val="000000"/>
          <w:sz w:val="22"/>
          <w:szCs w:val="22"/>
        </w:rPr>
        <w:t xml:space="preserve">                      FIRMA</w:t>
      </w:r>
    </w:p>
    <w:p w:rsidR="00B07774" w:rsidRPr="00EE738F" w:rsidRDefault="00B07774" w:rsidP="00B07774">
      <w:pPr>
        <w:pBdr>
          <w:bottom w:val="single" w:sz="12" w:space="1" w:color="auto"/>
        </w:pBdr>
        <w:autoSpaceDE w:val="0"/>
        <w:autoSpaceDN w:val="0"/>
        <w:adjustRightInd w:val="0"/>
        <w:ind w:left="6372"/>
        <w:rPr>
          <w:rFonts w:ascii="Times New Roman" w:hAnsi="Times New Roman"/>
          <w:color w:val="000000"/>
          <w:sz w:val="22"/>
          <w:szCs w:val="22"/>
        </w:rPr>
      </w:pPr>
    </w:p>
    <w:p w:rsidR="00B07774" w:rsidRPr="00EE738F" w:rsidRDefault="00B07774" w:rsidP="00B07774">
      <w:pPr>
        <w:rPr>
          <w:rFonts w:ascii="Times New Roman" w:hAnsi="Times New Roman"/>
        </w:rPr>
      </w:pPr>
    </w:p>
    <w:p w:rsidR="00115663" w:rsidRPr="00B07774" w:rsidRDefault="00115663" w:rsidP="00B07774"/>
    <w:sectPr w:rsidR="00115663" w:rsidRPr="00B07774" w:rsidSect="00E46B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88" w:right="862" w:bottom="1304" w:left="86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FC" w:rsidRDefault="007F7BFC">
      <w:r>
        <w:separator/>
      </w:r>
    </w:p>
  </w:endnote>
  <w:endnote w:type="continuationSeparator" w:id="0">
    <w:p w:rsidR="007F7BFC" w:rsidRDefault="007F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方正舒体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2221"/>
    </w:tblGrid>
    <w:tr w:rsidR="00115663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115663" w:rsidRDefault="00BD684C" w:rsidP="004C6A7C">
          <w:pPr>
            <w:pStyle w:val="Pidipagina"/>
            <w:spacing w:after="0"/>
            <w:jc w:val="left"/>
          </w:pPr>
          <w:r>
            <w:rPr>
              <w:noProof/>
              <w:lang w:eastAsia="it-IT"/>
            </w:rPr>
            <w:pict>
              <v:group id="Gruppo 164" o:spid="_x0000_s10241" style="position:absolute;margin-left:165.6pt;margin-top:18.35pt;width:419.9pt;height:90.6pt;z-index:251659264;mso-position-horizontal-relative:margin;mso-position-vertical-relative:bottom-margin-area;mso-width-relative:margin;mso-height-relative:margin" coordsize="61722,1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">
                <v:rect id="Rettangolo 165" o:spid="_x0000_s10243" style="position:absolute;left:2286;width:59436;height:2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66" o:spid="_x0000_s10242" type="#_x0000_t202" style="position:absolute;top:95;width:59436;height:10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  <v:textbox inset="0,,0">
                    <w:txbxContent>
                      <w:p w:rsidR="006D55D8" w:rsidRPr="00DB779B" w:rsidRDefault="006D55D8" w:rsidP="006D55D8">
                        <w:pPr>
                          <w:pStyle w:val="Pidipagina"/>
                          <w:ind w:left="-159"/>
                          <w:jc w:val="right"/>
                          <w:rPr>
                            <w:b/>
                            <w:noProof/>
                            <w:lang w:eastAsia="it-IT"/>
                          </w:rPr>
                        </w:pPr>
                        <w:r w:rsidRPr="00DB779B">
                          <w:rPr>
                            <w:b/>
                            <w:noProof/>
                            <w:lang w:eastAsia="it-IT"/>
                          </w:rPr>
                          <w:t>Consorzio Gal Terre Normanne</w:t>
                        </w:r>
                      </w:p>
                      <w:p w:rsidR="006D55D8" w:rsidRPr="00DB779B" w:rsidRDefault="006D55D8" w:rsidP="006D55D8">
                        <w:pPr>
                          <w:pStyle w:val="Pidipagina"/>
                          <w:ind w:left="-159"/>
                          <w:jc w:val="right"/>
                          <w:rPr>
                            <w:b/>
                            <w:noProof/>
                            <w:lang w:eastAsia="it-IT"/>
                          </w:rPr>
                        </w:pPr>
                        <w:r w:rsidRPr="00DB779B">
                          <w:rPr>
                            <w:b/>
                            <w:noProof/>
                            <w:lang w:eastAsia="it-IT"/>
                          </w:rPr>
                          <w:t>Via Skanderberg 12/b - 90030 Santa Cristina Gela (PA) - P.I. 05833220824</w:t>
                        </w:r>
                      </w:p>
                      <w:p w:rsidR="006D55D8" w:rsidRPr="00DB779B" w:rsidRDefault="006D55D8" w:rsidP="006D55D8">
                        <w:pPr>
                          <w:pStyle w:val="Pidipagina"/>
                          <w:ind w:left="-159"/>
                          <w:jc w:val="right"/>
                          <w:rPr>
                            <w:rFonts w:ascii="Calibri" w:hAnsi="Calibri" w:cs="Times New Roman"/>
                            <w:b/>
                            <w:noProof/>
                            <w:color w:val="auto"/>
                            <w:szCs w:val="24"/>
                            <w:lang w:eastAsia="it-IT"/>
                          </w:rPr>
                        </w:pPr>
                        <w:r w:rsidRPr="00DB779B">
                          <w:rPr>
                            <w:b/>
                            <w:noProof/>
                            <w:lang w:eastAsia="it-IT"/>
                          </w:rPr>
                          <w:t>Tel. 09</w:t>
                        </w:r>
                        <w:r w:rsidR="00C57807" w:rsidRPr="00DB779B">
                          <w:rPr>
                            <w:b/>
                            <w:noProof/>
                            <w:lang w:eastAsia="it-IT"/>
                          </w:rPr>
                          <w:t xml:space="preserve">1/8570415 - Cell. 392/9808534 </w:t>
                        </w:r>
                        <w:r w:rsidR="004C6A7C" w:rsidRPr="00DB779B">
                          <w:rPr>
                            <w:b/>
                            <w:noProof/>
                            <w:lang w:eastAsia="it-IT"/>
                          </w:rPr>
                          <w:br/>
                        </w:r>
                        <w:hyperlink r:id="rId1" w:history="1">
                          <w:r w:rsidRPr="00DB779B">
                            <w:rPr>
                              <w:rStyle w:val="Collegamentoipertestuale"/>
                              <w:b/>
                              <w:noProof/>
                              <w:lang w:eastAsia="it-IT"/>
                            </w:rPr>
                            <w:t>galterrenormanne@terrenormanne.it</w:t>
                          </w:r>
                        </w:hyperlink>
                        <w:r w:rsidRPr="00DB779B">
                          <w:rPr>
                            <w:b/>
                            <w:noProof/>
                            <w:lang w:eastAsia="it-IT"/>
                          </w:rPr>
                          <w:t xml:space="preserve"> www.galterrenormanne.it</w:t>
                        </w:r>
                      </w:p>
                      <w:p w:rsidR="006D55D8" w:rsidRDefault="006D55D8" w:rsidP="006D55D8">
                        <w:pPr>
                          <w:pStyle w:val="Pidipagina"/>
                          <w:jc w:val="right"/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w:r>
          <w:r w:rsidR="004C6A7C">
            <w:rPr>
              <w:noProof/>
              <w:lang w:eastAsia="it-IT"/>
            </w:rPr>
            <w:drawing>
              <wp:inline distT="0" distB="0" distL="0" distR="0">
                <wp:extent cx="7582535" cy="1325826"/>
                <wp:effectExtent l="0" t="0" r="0" b="0"/>
                <wp:docPr id="1" name="Immagine 1" descr="/Users/bartolomeooliveri/Desktop/piep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bartolomeooliveri/Desktop/piep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2535" cy="1325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3471"/>
    </w:tblGrid>
    <w:tr w:rsidR="002E1A5A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:rsidR="002E1A5A" w:rsidRDefault="002E1A5A" w:rsidP="002E1A5A">
          <w:pPr>
            <w:pStyle w:val="Pidipagina"/>
            <w:spacing w:after="0"/>
          </w:pPr>
          <w:r>
            <w:rPr>
              <w:noProof/>
              <w:lang w:eastAsia="it-IT"/>
            </w:rPr>
            <w:drawing>
              <wp:inline distT="0" distB="0" distL="0" distR="0">
                <wp:extent cx="8551368" cy="976184"/>
                <wp:effectExtent l="0" t="0" r="2540" b="0"/>
                <wp:docPr id="15" name="Immagine 15" descr="design con onde ver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FC" w:rsidRDefault="007F7BFC">
      <w:r>
        <w:separator/>
      </w:r>
    </w:p>
  </w:footnote>
  <w:footnote w:type="continuationSeparator" w:id="0">
    <w:p w:rsidR="007F7BFC" w:rsidRDefault="007F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2201"/>
    </w:tblGrid>
    <w:tr w:rsidR="00115663" w:rsidTr="004C6A7C">
      <w:trPr>
        <w:trHeight w:val="1880"/>
        <w:jc w:val="center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15663" w:rsidRDefault="004C6A7C" w:rsidP="004C6A7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4760976" cy="859536"/>
                <wp:effectExtent l="0" t="0" r="0" b="444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0976" cy="8595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05" w:rsidRDefault="007E3A99">
    <w:r>
      <w:rPr>
        <w:lang w:bidi="it-IT"/>
      </w:rP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0E0559"/>
    <w:multiLevelType w:val="hybridMultilevel"/>
    <w:tmpl w:val="837CA27E"/>
    <w:lvl w:ilvl="0" w:tplc="8228D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D55D8"/>
    <w:rsid w:val="00012224"/>
    <w:rsid w:val="00066E19"/>
    <w:rsid w:val="000B4BF8"/>
    <w:rsid w:val="000C53B9"/>
    <w:rsid w:val="000F2898"/>
    <w:rsid w:val="00115663"/>
    <w:rsid w:val="00213EAB"/>
    <w:rsid w:val="00215D1D"/>
    <w:rsid w:val="00220937"/>
    <w:rsid w:val="002812CE"/>
    <w:rsid w:val="00284AAA"/>
    <w:rsid w:val="002D7F70"/>
    <w:rsid w:val="002E1A5A"/>
    <w:rsid w:val="00312210"/>
    <w:rsid w:val="00361777"/>
    <w:rsid w:val="00361FC2"/>
    <w:rsid w:val="003F7C02"/>
    <w:rsid w:val="00462B54"/>
    <w:rsid w:val="004C595E"/>
    <w:rsid w:val="004C6A7C"/>
    <w:rsid w:val="00506589"/>
    <w:rsid w:val="00516467"/>
    <w:rsid w:val="00535A9A"/>
    <w:rsid w:val="00576382"/>
    <w:rsid w:val="00620729"/>
    <w:rsid w:val="00673242"/>
    <w:rsid w:val="00691768"/>
    <w:rsid w:val="006D55D8"/>
    <w:rsid w:val="006F0367"/>
    <w:rsid w:val="006F7882"/>
    <w:rsid w:val="007604EC"/>
    <w:rsid w:val="007C4A68"/>
    <w:rsid w:val="007E0D6E"/>
    <w:rsid w:val="007E3A99"/>
    <w:rsid w:val="007F7BFC"/>
    <w:rsid w:val="008658F6"/>
    <w:rsid w:val="008945AC"/>
    <w:rsid w:val="009439AA"/>
    <w:rsid w:val="009C3759"/>
    <w:rsid w:val="00A45E55"/>
    <w:rsid w:val="00B07774"/>
    <w:rsid w:val="00B10CB3"/>
    <w:rsid w:val="00B22EC4"/>
    <w:rsid w:val="00B54EAE"/>
    <w:rsid w:val="00B552FE"/>
    <w:rsid w:val="00BA5A05"/>
    <w:rsid w:val="00BC06ED"/>
    <w:rsid w:val="00BD684C"/>
    <w:rsid w:val="00C57807"/>
    <w:rsid w:val="00CE2CAB"/>
    <w:rsid w:val="00D41CD1"/>
    <w:rsid w:val="00D44D43"/>
    <w:rsid w:val="00D904CD"/>
    <w:rsid w:val="00DB779B"/>
    <w:rsid w:val="00DC087F"/>
    <w:rsid w:val="00DE3E34"/>
    <w:rsid w:val="00DE7602"/>
    <w:rsid w:val="00E041D6"/>
    <w:rsid w:val="00E32718"/>
    <w:rsid w:val="00E46B5B"/>
    <w:rsid w:val="00E71405"/>
    <w:rsid w:val="00E802A8"/>
    <w:rsid w:val="00F83039"/>
    <w:rsid w:val="00F87567"/>
    <w:rsid w:val="00FA5F92"/>
    <w:rsid w:val="00FE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9AA"/>
    <w:rPr>
      <w:color w:val="000000" w:themeColor="text1"/>
      <w:sz w:val="24"/>
    </w:rPr>
  </w:style>
  <w:style w:type="paragraph" w:styleId="Titolo1">
    <w:name w:val="heading 1"/>
    <w:basedOn w:val="Normale"/>
    <w:next w:val="Informazionicontatto"/>
    <w:link w:val="Titolo1Carattere"/>
    <w:uiPriority w:val="1"/>
    <w:qFormat/>
    <w:rsid w:val="002E1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qFormat/>
    <w:rsid w:val="00FA5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1"/>
    <w:semiHidden/>
    <w:unhideWhenUsed/>
    <w:qFormat/>
    <w:rsid w:val="00FA5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Titolo4">
    <w:name w:val="heading 4"/>
    <w:basedOn w:val="Normale"/>
    <w:next w:val="Normale"/>
    <w:link w:val="Titolo4Carattere"/>
    <w:uiPriority w:val="1"/>
    <w:semiHidden/>
    <w:unhideWhenUsed/>
    <w:qFormat/>
    <w:rsid w:val="00FA5F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Titolo5">
    <w:name w:val="heading 5"/>
    <w:basedOn w:val="Normale"/>
    <w:next w:val="Normale"/>
    <w:link w:val="Titolo5Carattere"/>
    <w:uiPriority w:val="1"/>
    <w:semiHidden/>
    <w:unhideWhenUsed/>
    <w:qFormat/>
    <w:rsid w:val="00FA5F92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Titolo6">
    <w:name w:val="heading 6"/>
    <w:basedOn w:val="Normale"/>
    <w:next w:val="Normale"/>
    <w:link w:val="Titolo6Carattere"/>
    <w:uiPriority w:val="1"/>
    <w:semiHidden/>
    <w:unhideWhenUsed/>
    <w:qFormat/>
    <w:rsid w:val="00FA5F92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Titolo7">
    <w:name w:val="heading 7"/>
    <w:basedOn w:val="Normale"/>
    <w:next w:val="Normale"/>
    <w:link w:val="Titolo7Carattere"/>
    <w:uiPriority w:val="1"/>
    <w:semiHidden/>
    <w:unhideWhenUsed/>
    <w:qFormat/>
    <w:rsid w:val="00FA5F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Titolo8">
    <w:name w:val="heading 8"/>
    <w:basedOn w:val="Normale"/>
    <w:next w:val="Normale"/>
    <w:link w:val="Titolo8Carattere"/>
    <w:uiPriority w:val="1"/>
    <w:semiHidden/>
    <w:unhideWhenUsed/>
    <w:qFormat/>
    <w:rsid w:val="00D90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1"/>
    <w:semiHidden/>
    <w:unhideWhenUsed/>
    <w:qFormat/>
    <w:rsid w:val="00D90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684C"/>
    <w:pPr>
      <w:outlineLvl w:val="9"/>
    </w:pPr>
    <w:rPr>
      <w:bCs w:val="0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BD684C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84C"/>
  </w:style>
  <w:style w:type="paragraph" w:styleId="Pidipagina">
    <w:name w:val="footer"/>
    <w:basedOn w:val="Normale"/>
    <w:link w:val="PidipaginaCarattere"/>
    <w:uiPriority w:val="99"/>
    <w:unhideWhenUsed/>
    <w:rsid w:val="00BD684C"/>
    <w:pPr>
      <w:spacing w:after="4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84C"/>
  </w:style>
  <w:style w:type="paragraph" w:customStyle="1" w:styleId="Informazionicontatto">
    <w:name w:val="Informazioni contatto"/>
    <w:basedOn w:val="Normale"/>
    <w:uiPriority w:val="2"/>
    <w:qFormat/>
    <w:rsid w:val="000F2898"/>
    <w:pPr>
      <w:contextualSpacing/>
    </w:pPr>
    <w:rPr>
      <w:rFonts w:eastAsiaTheme="minorEastAsia"/>
      <w:color w:val="607E4C" w:themeColor="accent4"/>
    </w:rPr>
  </w:style>
  <w:style w:type="paragraph" w:styleId="Formuladichiusura">
    <w:name w:val="Closing"/>
    <w:basedOn w:val="Normale"/>
    <w:next w:val="Firma"/>
    <w:link w:val="FormuladichiusuraCarattere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Firma">
    <w:name w:val="Signature"/>
    <w:basedOn w:val="Normale"/>
    <w:next w:val="Normale"/>
    <w:link w:val="FirmaCarattere"/>
    <w:uiPriority w:val="6"/>
    <w:qFormat/>
    <w:rsid w:val="00BD684C"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FirmaCarattere">
    <w:name w:val="Firma Carattere"/>
    <w:basedOn w:val="Carpredefinitoparagrafo"/>
    <w:link w:val="Firma"/>
    <w:uiPriority w:val="6"/>
    <w:rsid w:val="00BD684C"/>
    <w:rPr>
      <w:rFonts w:eastAsiaTheme="minorEastAsia"/>
      <w:bCs/>
      <w:szCs w:val="18"/>
    </w:rPr>
  </w:style>
  <w:style w:type="paragraph" w:styleId="Formuladiapertura">
    <w:name w:val="Salutation"/>
    <w:basedOn w:val="Normale"/>
    <w:next w:val="Normale"/>
    <w:link w:val="FormuladiaperturaCarattere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Enfasigrassetto">
    <w:name w:val="Strong"/>
    <w:basedOn w:val="Carpredefinitoparagrafo"/>
    <w:uiPriority w:val="22"/>
    <w:qFormat/>
    <w:rsid w:val="00BD684C"/>
    <w:rPr>
      <w:b/>
      <w:bCs/>
      <w:color w:val="3D5157" w:themeColor="accent2"/>
    </w:rPr>
  </w:style>
  <w:style w:type="character" w:styleId="Testosegnaposto">
    <w:name w:val="Placeholder Text"/>
    <w:basedOn w:val="Carpredefinitoparagrafo"/>
    <w:uiPriority w:val="99"/>
    <w:semiHidden/>
    <w:rsid w:val="00BD684C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Grigliatabella">
    <w:name w:val="Table Grid"/>
    <w:basedOn w:val="Tabellanormale"/>
    <w:uiPriority w:val="39"/>
    <w:rsid w:val="00312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Testodelblocco">
    <w:name w:val="Block Text"/>
    <w:basedOn w:val="Normale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9439AA"/>
    <w:rPr>
      <w:color w:val="3D5157" w:themeColor="accent2"/>
      <w:u w:val="single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904CD"/>
    <w:pPr>
      <w:spacing w:after="200"/>
    </w:pPr>
    <w:rPr>
      <w:i/>
      <w:iCs/>
      <w:color w:val="2F4158" w:themeColor="text2"/>
      <w:sz w:val="18"/>
      <w:szCs w:val="18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D904CD"/>
    <w:rPr>
      <w:i/>
      <w:iCs/>
    </w:rPr>
  </w:style>
  <w:style w:type="character" w:customStyle="1" w:styleId="Titolo7Carattere">
    <w:name w:val="Titolo 7 Carattere"/>
    <w:basedOn w:val="Carpredefinitoparagrafo"/>
    <w:link w:val="Titolo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Titolo8Carattere">
    <w:name w:val="Titolo 8 Carattere"/>
    <w:basedOn w:val="Carpredefinitoparagrafo"/>
    <w:link w:val="Titolo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uiPriority w:val="34"/>
    <w:semiHidden/>
    <w:unhideWhenUsed/>
    <w:qFormat/>
    <w:rsid w:val="00D904CD"/>
    <w:pPr>
      <w:ind w:left="720"/>
      <w:contextualSpacing/>
    </w:pPr>
  </w:style>
  <w:style w:type="paragraph" w:styleId="Nessunaspaziatura">
    <w:name w:val="No Spacing"/>
    <w:uiPriority w:val="1"/>
    <w:semiHidden/>
    <w:unhideWhenUsed/>
    <w:qFormat/>
    <w:rsid w:val="00D904CD"/>
    <w:rPr>
      <w:color w:val="000000" w:themeColor="text1"/>
      <w:sz w:val="24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D904C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4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467"/>
    <w:rPr>
      <w:rFonts w:ascii="Segoe UI" w:hAnsi="Segoe UI" w:cs="Segoe UI"/>
      <w:color w:val="000000" w:themeColor="text1"/>
      <w:sz w:val="18"/>
      <w:szCs w:val="18"/>
    </w:rPr>
  </w:style>
  <w:style w:type="paragraph" w:customStyle="1" w:styleId="Standard">
    <w:name w:val="Standard"/>
    <w:link w:val="StandardCarattere"/>
    <w:rsid w:val="007604E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andardCarattere">
    <w:name w:val="Standard Carattere"/>
    <w:link w:val="Standard"/>
    <w:rsid w:val="007604E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07774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rsid w:val="00B07774"/>
    <w:pPr>
      <w:spacing w:line="24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B07774"/>
    <w:pPr>
      <w:spacing w:after="48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galterrenormanne@terrenorman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AD5F7606-289B-4BD3-A77E-AB3E0F3B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gal terre normanne</cp:lastModifiedBy>
  <cp:revision>2</cp:revision>
  <cp:lastPrinted>2019-04-18T10:48:00Z</cp:lastPrinted>
  <dcterms:created xsi:type="dcterms:W3CDTF">2019-04-18T13:09:00Z</dcterms:created>
  <dcterms:modified xsi:type="dcterms:W3CDTF">2019-04-18T13:09:00Z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