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6D" w:rsidRDefault="005446D7" w:rsidP="001B7B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</w:p>
    <w:p w:rsidR="001B7B6D" w:rsidRDefault="001B7B6D" w:rsidP="001B7B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1B7B6D" w:rsidRPr="00312E95" w:rsidTr="001B7B6D">
        <w:trPr>
          <w:jc w:val="center"/>
        </w:trPr>
        <w:tc>
          <w:tcPr>
            <w:tcW w:w="4605" w:type="dxa"/>
          </w:tcPr>
          <w:p w:rsidR="001B7B6D" w:rsidRPr="00312E95" w:rsidRDefault="001B7B6D" w:rsidP="001B7B6D">
            <w:pPr>
              <w:pStyle w:val="a"/>
              <w:tabs>
                <w:tab w:val="left" w:pos="2040"/>
              </w:tabs>
              <w:jc w:val="center"/>
              <w:rPr>
                <w:b/>
                <w:noProof/>
                <w:color w:val="006666"/>
              </w:rPr>
            </w:pPr>
          </w:p>
          <w:p w:rsidR="001B7B6D" w:rsidRPr="00312E95" w:rsidRDefault="00AB4FE7" w:rsidP="001B7B6D">
            <w:pPr>
              <w:pStyle w:val="a"/>
              <w:tabs>
                <w:tab w:val="left" w:pos="2040"/>
              </w:tabs>
              <w:jc w:val="center"/>
              <w:rPr>
                <w:b/>
                <w:noProof/>
                <w:color w:val="006666"/>
              </w:rPr>
            </w:pPr>
            <w:r>
              <w:fldChar w:fldCharType="begin"/>
            </w:r>
            <w:r w:rsidR="001B7B6D">
              <w:instrText xml:space="preserve"> INCLUDEPICTURE "http://www.campobellonews.com/wp-content/uploads/2015/11/psr-261115.png" \* MERGEFORMATINET </w:instrText>
            </w:r>
            <w:r>
              <w:fldChar w:fldCharType="separate"/>
            </w:r>
            <w:r>
              <w:fldChar w:fldCharType="begin"/>
            </w:r>
            <w:r w:rsidR="00FE23AF">
              <w:instrText xml:space="preserve"> INCLUDEPICTURE  "http://www.campobellonews.com/wp-content/uploads/2015/11/psr-261115.png" \* MERGEFORMATINET </w:instrText>
            </w:r>
            <w:r>
              <w:fldChar w:fldCharType="separate"/>
            </w:r>
            <w:r>
              <w:fldChar w:fldCharType="begin"/>
            </w:r>
            <w:r w:rsidR="00EA6720">
              <w:instrText xml:space="preserve"> INCLUDEPICTURE  "http://www.campobellonews.com/wp-content/uploads/2015/11/psr-261115.png" \* MERGEFORMATINET </w:instrText>
            </w:r>
            <w:r>
              <w:fldChar w:fldCharType="separate"/>
            </w:r>
            <w:r>
              <w:fldChar w:fldCharType="begin"/>
            </w:r>
            <w:r w:rsidR="00EC7A60">
              <w:instrText xml:space="preserve"> INCLUDEPICTURE  "http://www.campobellonews.com/wp-content/uploads/2015/11/psr-261115.png" \* MERGEFORMATINET </w:instrText>
            </w:r>
            <w:r>
              <w:fldChar w:fldCharType="separate"/>
            </w:r>
            <w:r>
              <w:fldChar w:fldCharType="begin"/>
            </w:r>
            <w:r w:rsidR="000B5DF9">
              <w:instrText xml:space="preserve"> INCLUDEPICTURE  "http://www.campobellonews.com/wp-content/uploads/2015/11/psr-261115.png"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magine correlata" style="width:134.3pt;height:114.9pt">
                  <v:imagedata r:id="rId8" r:href="rId9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1B7B6D" w:rsidRPr="00312E95" w:rsidRDefault="001B7B6D" w:rsidP="001B7B6D">
            <w:pPr>
              <w:pStyle w:val="a"/>
              <w:tabs>
                <w:tab w:val="left" w:pos="2040"/>
              </w:tabs>
              <w:jc w:val="center"/>
              <w:rPr>
                <w:b/>
                <w:noProof/>
                <w:color w:val="006666"/>
              </w:rPr>
            </w:pPr>
          </w:p>
          <w:p w:rsidR="001B7B6D" w:rsidRPr="00501102" w:rsidRDefault="001B7B6D" w:rsidP="001B7B6D">
            <w:pPr>
              <w:pStyle w:val="a"/>
              <w:tabs>
                <w:tab w:val="left" w:pos="2040"/>
              </w:tabs>
              <w:jc w:val="center"/>
              <w:rPr>
                <w:b/>
                <w:noProof/>
                <w:color w:val="006666"/>
                <w:sz w:val="22"/>
                <w:szCs w:val="22"/>
              </w:rPr>
            </w:pPr>
            <w:r w:rsidRPr="00501102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4605" w:type="dxa"/>
          </w:tcPr>
          <w:p w:rsidR="001B7B6D" w:rsidRPr="00312E95" w:rsidRDefault="001B7B6D" w:rsidP="001B7B6D">
            <w:pPr>
              <w:pStyle w:val="a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1B7B6D" w:rsidRPr="00312E95" w:rsidRDefault="001B7B6D" w:rsidP="001B7B6D">
            <w:pPr>
              <w:pStyle w:val="a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1B7B6D" w:rsidRPr="00312E95" w:rsidRDefault="001B7B6D" w:rsidP="001B7B6D">
            <w:pPr>
              <w:pStyle w:val="a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1B7B6D" w:rsidRPr="00312E95" w:rsidRDefault="001B7B6D" w:rsidP="001B7B6D">
            <w:pPr>
              <w:pStyle w:val="a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1B7B6D" w:rsidRPr="00371585" w:rsidRDefault="001B7B6D" w:rsidP="001B7B6D">
            <w:pPr>
              <w:pStyle w:val="Intestazione"/>
              <w:jc w:val="center"/>
              <w:rPr>
                <w:noProof/>
                <w:lang w:eastAsia="it-IT"/>
              </w:rPr>
            </w:pPr>
          </w:p>
          <w:p w:rsidR="001B7B6D" w:rsidRPr="00312E95" w:rsidRDefault="001B7B6D" w:rsidP="001B7B6D">
            <w:pPr>
              <w:pStyle w:val="a"/>
              <w:tabs>
                <w:tab w:val="left" w:pos="2040"/>
              </w:tabs>
              <w:jc w:val="center"/>
              <w:rPr>
                <w:b/>
                <w:noProof/>
                <w:color w:val="006666"/>
              </w:rPr>
            </w:pPr>
            <w:r w:rsidRPr="002B0DCF">
              <w:rPr>
                <w:rFonts w:ascii="&amp;quot" w:hAnsi="&amp;quot"/>
                <w:b/>
                <w:noProof/>
                <w:color w:val="000000"/>
                <w:spacing w:val="-23"/>
                <w:sz w:val="33"/>
                <w:szCs w:val="33"/>
                <w:bdr w:val="none" w:sz="0" w:space="0" w:color="auto" w:frame="1"/>
              </w:rPr>
              <w:drawing>
                <wp:inline distT="0" distB="0" distL="0" distR="0">
                  <wp:extent cx="2552065" cy="946150"/>
                  <wp:effectExtent l="0" t="0" r="0" b="6350"/>
                  <wp:docPr id="2" name="Immagine 2" descr="GAL Terre Normann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GAL Terre Norm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B6D" w:rsidRDefault="001B7B6D" w:rsidP="001B7B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</w:rPr>
      </w:pPr>
    </w:p>
    <w:p w:rsidR="001B7B6D" w:rsidRDefault="001B7B6D" w:rsidP="001B7B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</w:rPr>
      </w:pPr>
    </w:p>
    <w:p w:rsidR="000B5DF9" w:rsidRPr="000B5DF9" w:rsidRDefault="000B5DF9" w:rsidP="000B5DF9">
      <w:pPr>
        <w:keepNext/>
        <w:keepLines/>
        <w:spacing w:before="90" w:line="276" w:lineRule="exact"/>
        <w:ind w:right="511"/>
        <w:jc w:val="center"/>
        <w:outlineLvl w:val="0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  <w:r w:rsidRPr="000B5DF9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BANDO PUBBLICO</w:t>
      </w:r>
    </w:p>
    <w:p w:rsidR="000B5DF9" w:rsidRPr="000B5DF9" w:rsidRDefault="000B5DF9" w:rsidP="000B5DF9">
      <w:pPr>
        <w:spacing w:line="253" w:lineRule="exact"/>
        <w:ind w:left="626" w:right="509"/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  <w:r w:rsidRPr="000B5DF9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MISURA 19 – SOTTOMISURA 19.2</w:t>
      </w:r>
    </w:p>
    <w:p w:rsidR="000B5DF9" w:rsidRPr="000B5DF9" w:rsidRDefault="000B5DF9" w:rsidP="000B5DF9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</w:p>
    <w:p w:rsidR="000B5DF9" w:rsidRPr="000B5DF9" w:rsidRDefault="000B5DF9" w:rsidP="000B5DF9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  <w:r w:rsidRPr="000B5DF9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 xml:space="preserve">Strategia di Sviluppo Locale di Tipo Partecipativo (SSLT): </w:t>
      </w:r>
    </w:p>
    <w:p w:rsidR="000B5DF9" w:rsidRPr="000B5DF9" w:rsidRDefault="000B5DF9" w:rsidP="000B5DF9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  <w:bookmarkStart w:id="0" w:name="_Hlk50537241"/>
      <w:r w:rsidRPr="000B5DF9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VIVERE MEDITERRANEO</w:t>
      </w:r>
    </w:p>
    <w:bookmarkEnd w:id="0"/>
    <w:p w:rsidR="000B5DF9" w:rsidRPr="000B5DF9" w:rsidRDefault="000B5DF9" w:rsidP="000B5D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</w:p>
    <w:p w:rsidR="000B5DF9" w:rsidRPr="000B5DF9" w:rsidRDefault="000B5DF9" w:rsidP="000B5DF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  <w:r w:rsidRPr="000B5DF9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 xml:space="preserve">MISURA 7 - SERVIZI </w:t>
      </w:r>
      <w:proofErr w:type="spellStart"/>
      <w:r w:rsidRPr="000B5DF9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DI</w:t>
      </w:r>
      <w:proofErr w:type="spellEnd"/>
      <w:r w:rsidRPr="000B5DF9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 xml:space="preserve"> BASE E RINNOVAMENTO DEI VILLAGGI NELLE ZONE RURALI</w:t>
      </w:r>
    </w:p>
    <w:p w:rsidR="000B5DF9" w:rsidRPr="000B5DF9" w:rsidRDefault="000B5DF9" w:rsidP="000B5DF9">
      <w:pPr>
        <w:jc w:val="center"/>
        <w:textAlignment w:val="baseline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</w:p>
    <w:p w:rsidR="000B5DF9" w:rsidRPr="000B5DF9" w:rsidRDefault="000B5DF9" w:rsidP="000B5DF9">
      <w:pPr>
        <w:autoSpaceDE w:val="0"/>
        <w:jc w:val="both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  <w:r w:rsidRPr="000B5DF9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SOTTOMISURA 7.6 – “Sostegno per studi/investimenti relativi alla manutenzione, al restauro e alla riqualificazione del patrimonio culturale e naturale dei villaggi, del paesaggio rurale e dei siti ad alto valore naturalistico, compresi gli aspetti socioeconomici di tali attività, nonché azioni di sensibilizzazione in materia di ambiente”</w:t>
      </w:r>
    </w:p>
    <w:p w:rsidR="000B5DF9" w:rsidRPr="000B5DF9" w:rsidRDefault="000B5DF9" w:rsidP="000B5DF9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spacing w:after="60"/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</w:p>
    <w:p w:rsidR="000B5DF9" w:rsidRPr="000B5DF9" w:rsidRDefault="000B5DF9" w:rsidP="000B5DF9">
      <w:pPr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  <w:r w:rsidRPr="000B5DF9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AMBITO TEMATICO 1 “TURISMO SOSTENIBILE”</w:t>
      </w:r>
    </w:p>
    <w:p w:rsidR="000B5DF9" w:rsidRPr="000B5DF9" w:rsidRDefault="000B5DF9" w:rsidP="000B5DF9">
      <w:pPr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</w:p>
    <w:p w:rsidR="000B5DF9" w:rsidRPr="000B5DF9" w:rsidRDefault="000B5DF9" w:rsidP="000B5DF9">
      <w:pPr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</w:p>
    <w:p w:rsidR="000B5DF9" w:rsidRPr="000B5DF9" w:rsidRDefault="000B5DF9" w:rsidP="000B5DF9">
      <w:pPr>
        <w:jc w:val="center"/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</w:pPr>
      <w:r w:rsidRPr="000B5DF9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 xml:space="preserve">AZIONE PAL 1.2: RECUPERO STRUTTURE </w:t>
      </w:r>
      <w:proofErr w:type="spellStart"/>
      <w:r w:rsidRPr="000B5DF9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>DI</w:t>
      </w:r>
      <w:proofErr w:type="spellEnd"/>
      <w:r w:rsidRPr="000B5DF9">
        <w:rPr>
          <w:rFonts w:ascii="Times New Roman" w:eastAsiaTheme="majorEastAsia" w:hAnsi="Times New Roman" w:cs="Times New Roman"/>
          <w:bCs/>
          <w:color w:val="0070C0"/>
          <w:sz w:val="28"/>
          <w:szCs w:val="22"/>
        </w:rPr>
        <w:t xml:space="preserve"> INTERESSE STORICO CULTURALE ED AMBIENTALE</w:t>
      </w:r>
    </w:p>
    <w:p w:rsidR="000B5DF9" w:rsidRPr="000B5DF9" w:rsidRDefault="000B5DF9" w:rsidP="000B5DF9">
      <w:pPr>
        <w:keepNext/>
        <w:keepLines/>
        <w:spacing w:before="90" w:line="276" w:lineRule="exact"/>
        <w:ind w:right="511"/>
        <w:jc w:val="center"/>
        <w:outlineLvl w:val="0"/>
        <w:rPr>
          <w:rFonts w:ascii="Times New Roman" w:eastAsia="Times New Roman" w:hAnsi="Times New Roman" w:cs="Times New Roman"/>
          <w:bCs/>
          <w:color w:val="3D5157" w:themeColor="accent2"/>
          <w:sz w:val="36"/>
          <w:szCs w:val="28"/>
          <w:lang w:eastAsia="it-IT"/>
        </w:rPr>
      </w:pPr>
    </w:p>
    <w:p w:rsidR="000B5DF9" w:rsidRPr="000B5DF9" w:rsidRDefault="000B5DF9" w:rsidP="000B5DF9">
      <w:pPr>
        <w:ind w:left="233" w:right="111"/>
        <w:jc w:val="both"/>
        <w:rPr>
          <w:rFonts w:ascii="Times New Roman" w:eastAsiaTheme="majorEastAsia" w:hAnsi="Times New Roman" w:cs="Times New Roman"/>
          <w:bCs/>
          <w:color w:val="0070C0"/>
        </w:rPr>
      </w:pPr>
    </w:p>
    <w:p w:rsidR="00EA6720" w:rsidRDefault="000B5DF9" w:rsidP="000B5DF9">
      <w:pPr>
        <w:widowControl w:val="0"/>
        <w:overflowPunct w:val="0"/>
        <w:autoSpaceDE w:val="0"/>
        <w:spacing w:line="360" w:lineRule="auto"/>
        <w:jc w:val="center"/>
        <w:rPr>
          <w:rFonts w:ascii="Times New Roman" w:hAnsi="Times New Roman"/>
        </w:rPr>
      </w:pPr>
      <w:r w:rsidRPr="000B5DF9">
        <w:rPr>
          <w:rFonts w:ascii="Times New Roman" w:eastAsiaTheme="majorEastAsia" w:hAnsi="Times New Roman" w:cs="Times New Roman"/>
          <w:b/>
          <w:color w:val="0070C0"/>
          <w:sz w:val="28"/>
          <w:szCs w:val="22"/>
        </w:rPr>
        <w:t xml:space="preserve">ALLEGATO </w:t>
      </w:r>
      <w:r>
        <w:rPr>
          <w:rFonts w:ascii="Times New Roman" w:eastAsiaTheme="majorEastAsia" w:hAnsi="Times New Roman" w:cs="Times New Roman"/>
          <w:b/>
          <w:color w:val="0070C0"/>
          <w:sz w:val="28"/>
          <w:szCs w:val="22"/>
        </w:rPr>
        <w:t>E</w:t>
      </w:r>
    </w:p>
    <w:p w:rsidR="001B7B6D" w:rsidRDefault="001B7B6D" w:rsidP="001B7B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</w:rPr>
      </w:pPr>
    </w:p>
    <w:p w:rsidR="001B7B6D" w:rsidRDefault="001B7B6D" w:rsidP="001B7B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</w:rPr>
      </w:pPr>
    </w:p>
    <w:p w:rsidR="00EA6720" w:rsidRPr="00EA6720" w:rsidRDefault="00EA6720" w:rsidP="00EA6720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EA6720">
        <w:rPr>
          <w:rFonts w:ascii="Times New Roman" w:hAnsi="Times New Roman" w:cs="Times New Roman"/>
          <w:b/>
          <w:i/>
          <w:szCs w:val="24"/>
        </w:rPr>
        <w:t>INFORMATIVA SUL TRATTAMENTO DEI DATI PERSONALI</w:t>
      </w:r>
    </w:p>
    <w:p w:rsidR="00EA6720" w:rsidRPr="00EA6720" w:rsidRDefault="00EA6720" w:rsidP="00EA6720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EA6720">
        <w:rPr>
          <w:rFonts w:ascii="Times New Roman" w:hAnsi="Times New Roman" w:cs="Times New Roman"/>
          <w:b/>
          <w:i/>
          <w:szCs w:val="24"/>
        </w:rPr>
        <w:t>ai sensi degli artt. 13 e 14 del Regolamento (UE) n. 2016/679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i/>
          <w:szCs w:val="24"/>
        </w:rPr>
      </w:pPr>
    </w:p>
    <w:p w:rsid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</w:p>
    <w:p w:rsidR="00EA6720" w:rsidRPr="00EA6720" w:rsidRDefault="00EA6720" w:rsidP="00EA6720">
      <w:pPr>
        <w:jc w:val="both"/>
        <w:rPr>
          <w:rFonts w:ascii="Times New Roman" w:hAnsi="Times New Roman" w:cs="Times New Roman"/>
          <w:b/>
          <w:szCs w:val="24"/>
        </w:rPr>
      </w:pPr>
      <w:r w:rsidRPr="00EA6720">
        <w:rPr>
          <w:rFonts w:ascii="Times New Roman" w:hAnsi="Times New Roman" w:cs="Times New Roman"/>
          <w:szCs w:val="24"/>
        </w:rPr>
        <w:t>Ai sensi del Regolamento (UE) n. 2016/679 (di seguito “GDPR 2016/679”), recante disposizioni a tutela dei diritti e delle libertà fondamentali delle persone fisiche con riguardo al trattamento dei dati personali, si illustra sinteticamente come vengono trattati dal Dipartimento regionale dell’Agricoltura i dati personali raccolti, e quali sono i diritti riconosciuti agli interessati.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b/>
          <w:szCs w:val="24"/>
        </w:rPr>
      </w:pPr>
    </w:p>
    <w:p w:rsidR="00EA6720" w:rsidRPr="00EA6720" w:rsidRDefault="00EA6720" w:rsidP="00EA6720">
      <w:pPr>
        <w:jc w:val="both"/>
        <w:rPr>
          <w:rFonts w:ascii="Times New Roman" w:hAnsi="Times New Roman" w:cs="Times New Roman"/>
          <w:b/>
          <w:szCs w:val="24"/>
        </w:rPr>
      </w:pPr>
    </w:p>
    <w:p w:rsidR="00EA6720" w:rsidRPr="00EA6720" w:rsidRDefault="00EA6720" w:rsidP="00EA6720">
      <w:pPr>
        <w:jc w:val="both"/>
        <w:rPr>
          <w:rFonts w:ascii="Times New Roman" w:hAnsi="Times New Roman" w:cs="Times New Roman"/>
          <w:b/>
          <w:szCs w:val="24"/>
        </w:rPr>
      </w:pPr>
      <w:r w:rsidRPr="00EA6720">
        <w:rPr>
          <w:rFonts w:ascii="Times New Roman" w:hAnsi="Times New Roman" w:cs="Times New Roman"/>
          <w:b/>
          <w:szCs w:val="24"/>
        </w:rPr>
        <w:t xml:space="preserve">Finalità del trattamento 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>I dati personali sono raccolti e trattati con finalità di pubblico interesse, connesse all’esercizio dell’attività amministrativa relativa al Piano di Azione Locale “Vivere Mediterraneo” Misura 19 del Programma di Sviluppo Rurale (PSR) Sicilia 2014-2020, di competenza del GAL “Terre Normanne”, attuata in adempimento delle specifiche disposizioni comunitarie, nazionali e/o regionali.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b/>
          <w:szCs w:val="24"/>
        </w:rPr>
      </w:pPr>
    </w:p>
    <w:p w:rsidR="00EA6720" w:rsidRPr="00EA6720" w:rsidRDefault="00EA6720" w:rsidP="00EA6720">
      <w:pPr>
        <w:jc w:val="both"/>
        <w:rPr>
          <w:rFonts w:ascii="Times New Roman" w:hAnsi="Times New Roman" w:cs="Times New Roman"/>
          <w:b/>
          <w:szCs w:val="24"/>
        </w:rPr>
      </w:pPr>
    </w:p>
    <w:p w:rsidR="00EA6720" w:rsidRPr="00EA6720" w:rsidRDefault="00EA6720" w:rsidP="00EA6720">
      <w:pPr>
        <w:jc w:val="both"/>
        <w:rPr>
          <w:rFonts w:ascii="Times New Roman" w:hAnsi="Times New Roman" w:cs="Times New Roman"/>
          <w:b/>
          <w:szCs w:val="24"/>
        </w:rPr>
      </w:pPr>
      <w:r w:rsidRPr="00EA6720">
        <w:rPr>
          <w:rFonts w:ascii="Times New Roman" w:hAnsi="Times New Roman" w:cs="Times New Roman"/>
          <w:b/>
          <w:szCs w:val="24"/>
        </w:rPr>
        <w:t xml:space="preserve">Modalità di trattamento </w:t>
      </w:r>
    </w:p>
    <w:p w:rsidR="00EA6720" w:rsidRPr="00EA6720" w:rsidRDefault="00EA6720" w:rsidP="00EA6720">
      <w:pPr>
        <w:tabs>
          <w:tab w:val="left" w:pos="3120"/>
        </w:tabs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ab/>
      </w:r>
    </w:p>
    <w:p w:rsid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>I dati personali trattati sono raccolti direttamente attraverso il soggetto interessato oppure presso i soggetti delegati ad acquisire la documentazione cartacea e alla trasmissione telematica dei dati. Il trattamento è svolto in forma automatizzata e/o manuale, nel rispetto di quanto previsto dall’art. 32 del GDPR 2016/679 in materia di misure di sicurezza, ad opera di soggetti appositamente incaricati e in ottemperanza a quanto stabilito all’art. 29 GDPR 2016/ 679.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</w:p>
    <w:p w:rsidR="00EA6720" w:rsidRPr="00EA6720" w:rsidRDefault="00EA6720" w:rsidP="00EA6720">
      <w:pPr>
        <w:jc w:val="both"/>
        <w:rPr>
          <w:rFonts w:ascii="Times New Roman" w:hAnsi="Times New Roman" w:cs="Times New Roman"/>
          <w:b/>
          <w:szCs w:val="24"/>
        </w:rPr>
      </w:pPr>
      <w:r w:rsidRPr="00EA6720">
        <w:rPr>
          <w:rFonts w:ascii="Times New Roman" w:hAnsi="Times New Roman" w:cs="Times New Roman"/>
          <w:b/>
          <w:szCs w:val="24"/>
        </w:rPr>
        <w:t xml:space="preserve">Durata del trattamento e conservazione dei dati 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>Nel rispetto dei principi di liceità, limitazione delle finalità e minimizzazione dei dati, ai sensi dell’art. 5 GDPR 2016/679, i dati personali vengono conservati per il periodo di tempo necessario per il conseguimento delle finalità per le quali sono raccolti e trattati e, comunque, per un periodo non superiore a 10 anni dall’ultimo atto o comunicazione inerente il procedimento, salvo i casi di comunicazioni alle Autorità di controllo competenti.</w:t>
      </w:r>
    </w:p>
    <w:p w:rsid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</w:p>
    <w:p w:rsidR="00EA6720" w:rsidRPr="00EA6720" w:rsidRDefault="00EA6720" w:rsidP="00EA6720">
      <w:pPr>
        <w:jc w:val="both"/>
        <w:rPr>
          <w:rFonts w:ascii="Times New Roman" w:hAnsi="Times New Roman" w:cs="Times New Roman"/>
          <w:b/>
          <w:szCs w:val="24"/>
        </w:rPr>
      </w:pPr>
      <w:r w:rsidRPr="00EA6720">
        <w:rPr>
          <w:rFonts w:ascii="Times New Roman" w:hAnsi="Times New Roman" w:cs="Times New Roman"/>
          <w:b/>
          <w:szCs w:val="24"/>
        </w:rPr>
        <w:t>Ambito di comunicazione e diffusione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 xml:space="preserve">Alcuni dati sono pubblicati sul sito istituzionale del GAL </w:t>
      </w:r>
      <w:r>
        <w:rPr>
          <w:rFonts w:ascii="Times New Roman" w:hAnsi="Times New Roman" w:cs="Times New Roman"/>
          <w:szCs w:val="24"/>
        </w:rPr>
        <w:t>Terre Normanne</w:t>
      </w:r>
      <w:r w:rsidRPr="00EA6720">
        <w:rPr>
          <w:rFonts w:ascii="Times New Roman" w:hAnsi="Times New Roman" w:cs="Times New Roman"/>
          <w:szCs w:val="24"/>
        </w:rPr>
        <w:t xml:space="preserve"> e del PSR Sicilia 2014-2020, in ottemperanza alle vigenti disposizioni comunitarie, nazionali e regionali e alle disposizioni attuative e procedurali emanate in materia di PSR. I dati dei beneficiari dei finanziamenti del PSR sono raccolti e trattati anche da organismi di </w:t>
      </w:r>
      <w:proofErr w:type="spellStart"/>
      <w:r w:rsidRPr="00EA6720">
        <w:rPr>
          <w:rFonts w:ascii="Times New Roman" w:hAnsi="Times New Roman" w:cs="Times New Roman"/>
          <w:szCs w:val="24"/>
        </w:rPr>
        <w:t>audit</w:t>
      </w:r>
      <w:proofErr w:type="spellEnd"/>
      <w:r w:rsidRPr="00EA6720">
        <w:rPr>
          <w:rFonts w:ascii="Times New Roman" w:hAnsi="Times New Roman" w:cs="Times New Roman"/>
          <w:szCs w:val="24"/>
        </w:rPr>
        <w:t>, della Unione Europea e dello Stato ai fini della tutela degli interessi finanziari della UE.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>I dati trattati possono essere comunicati, per lo svolgimento delle funzioni istituzionali, anche ad altri soggetti pubblici per l’adempimento delle disposizioni di legge.</w:t>
      </w:r>
    </w:p>
    <w:p w:rsid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>I dati personali non saranno mai trasferiti in Paesi terzi non appartenenti all’Unione Europea.</w:t>
      </w:r>
    </w:p>
    <w:p w:rsid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</w:p>
    <w:p w:rsidR="00EA6720" w:rsidRPr="00EA6720" w:rsidRDefault="00EA6720" w:rsidP="00EA6720">
      <w:pPr>
        <w:jc w:val="both"/>
        <w:rPr>
          <w:rFonts w:ascii="Times New Roman" w:hAnsi="Times New Roman" w:cs="Times New Roman"/>
          <w:b/>
          <w:szCs w:val="24"/>
        </w:rPr>
      </w:pPr>
      <w:r w:rsidRPr="00EA6720">
        <w:rPr>
          <w:rFonts w:ascii="Times New Roman" w:hAnsi="Times New Roman" w:cs="Times New Roman"/>
          <w:b/>
          <w:szCs w:val="24"/>
        </w:rPr>
        <w:t>Conferimento dei dati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>I dati personali raccolti sono quelli previsti per l’erogazione dei servizi di pubblico interesse ed hanno carattere di obbligatorietà in ottemperanza alle specifiche disposizioni vigenti.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>Alcuni dati sono qualificabili come “categorie particolari di dati personali” di cui agli articoli 9 e 10 del GDPR (“sensibili” e “giudiziari”). Inoltre, questi ultimi possono afferire anche ad eventuali conviventi, soci e tutti i soggetti indicati dalla vigente normativa, ai fini dell'acquisizione della documentazione antimafia.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</w:p>
    <w:p w:rsidR="00EA6720" w:rsidRPr="00EA6720" w:rsidRDefault="00EA6720" w:rsidP="00EA6720">
      <w:pPr>
        <w:jc w:val="both"/>
        <w:rPr>
          <w:rFonts w:ascii="Times New Roman" w:hAnsi="Times New Roman" w:cs="Times New Roman"/>
          <w:b/>
          <w:szCs w:val="24"/>
        </w:rPr>
      </w:pPr>
      <w:r w:rsidRPr="00EA6720">
        <w:rPr>
          <w:rFonts w:ascii="Times New Roman" w:hAnsi="Times New Roman" w:cs="Times New Roman"/>
          <w:b/>
          <w:szCs w:val="24"/>
        </w:rPr>
        <w:t>Titolare del trattamento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 xml:space="preserve">Il Titolare del trattamento è il GAL “Terre Normanne”, nella persona del Legale Rappresentante pro-tempore, domiciliato presso la sede legale del GAL a Santa Cristina Gela (PA) in Via </w:t>
      </w:r>
      <w:proofErr w:type="spellStart"/>
      <w:r w:rsidRPr="00EA6720">
        <w:rPr>
          <w:rFonts w:ascii="Times New Roman" w:hAnsi="Times New Roman" w:cs="Times New Roman"/>
          <w:szCs w:val="24"/>
        </w:rPr>
        <w:t>Skanderberg</w:t>
      </w:r>
      <w:proofErr w:type="spellEnd"/>
      <w:r w:rsidRPr="00EA6720">
        <w:rPr>
          <w:rFonts w:ascii="Times New Roman" w:hAnsi="Times New Roman" w:cs="Times New Roman"/>
          <w:szCs w:val="24"/>
        </w:rPr>
        <w:t xml:space="preserve"> 12/b.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b/>
          <w:szCs w:val="24"/>
        </w:rPr>
      </w:pPr>
    </w:p>
    <w:p w:rsidR="00EA6720" w:rsidRPr="00EA6720" w:rsidRDefault="00EA6720" w:rsidP="00EA6720">
      <w:pPr>
        <w:jc w:val="both"/>
        <w:rPr>
          <w:rFonts w:ascii="Times New Roman" w:hAnsi="Times New Roman" w:cs="Times New Roman"/>
          <w:b/>
          <w:szCs w:val="24"/>
        </w:rPr>
      </w:pPr>
      <w:r w:rsidRPr="00EA6720">
        <w:rPr>
          <w:rFonts w:ascii="Times New Roman" w:hAnsi="Times New Roman" w:cs="Times New Roman"/>
          <w:b/>
          <w:szCs w:val="24"/>
        </w:rPr>
        <w:t>Responsabile del trattamento</w:t>
      </w:r>
    </w:p>
    <w:p w:rsid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 xml:space="preserve">Con </w:t>
      </w:r>
      <w:r>
        <w:rPr>
          <w:rFonts w:ascii="Times New Roman" w:hAnsi="Times New Roman" w:cs="Times New Roman"/>
          <w:szCs w:val="24"/>
        </w:rPr>
        <w:t>d</w:t>
      </w:r>
      <w:r w:rsidRPr="00EA6720">
        <w:rPr>
          <w:rFonts w:ascii="Times New Roman" w:hAnsi="Times New Roman" w:cs="Times New Roman"/>
          <w:szCs w:val="24"/>
        </w:rPr>
        <w:t>elibera d</w:t>
      </w:r>
      <w:r>
        <w:rPr>
          <w:rFonts w:ascii="Times New Roman" w:hAnsi="Times New Roman" w:cs="Times New Roman"/>
          <w:szCs w:val="24"/>
        </w:rPr>
        <w:t>e</w:t>
      </w:r>
      <w:r w:rsidRPr="00EA6720">
        <w:rPr>
          <w:rFonts w:ascii="Times New Roman" w:hAnsi="Times New Roman" w:cs="Times New Roman"/>
          <w:szCs w:val="24"/>
        </w:rPr>
        <w:t>l C</w:t>
      </w:r>
      <w:r>
        <w:rPr>
          <w:rFonts w:ascii="Times New Roman" w:hAnsi="Times New Roman" w:cs="Times New Roman"/>
          <w:szCs w:val="24"/>
        </w:rPr>
        <w:t>omitato Direttivo</w:t>
      </w:r>
      <w:r w:rsidRPr="00EA6720">
        <w:rPr>
          <w:rFonts w:ascii="Times New Roman" w:hAnsi="Times New Roman" w:cs="Times New Roman"/>
          <w:szCs w:val="24"/>
        </w:rPr>
        <w:t xml:space="preserve"> del 05/04/2019 è stato designato, come Responsabile del trattamento, il Responsabile del Monitoraggio del GAL dott. Francesco Rossi. 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</w:p>
    <w:p w:rsidR="00EA6720" w:rsidRPr="00EA6720" w:rsidRDefault="00EA6720" w:rsidP="00EA6720">
      <w:pPr>
        <w:jc w:val="both"/>
        <w:rPr>
          <w:rFonts w:ascii="Times New Roman" w:hAnsi="Times New Roman" w:cs="Times New Roman"/>
          <w:b/>
          <w:szCs w:val="24"/>
        </w:rPr>
      </w:pPr>
      <w:r w:rsidRPr="00EA6720">
        <w:rPr>
          <w:rFonts w:ascii="Times New Roman" w:hAnsi="Times New Roman" w:cs="Times New Roman"/>
          <w:b/>
          <w:szCs w:val="24"/>
        </w:rPr>
        <w:t>Responsabile della protezione dei dati (DPO)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 xml:space="preserve">Il Responsabile della protezione dei dati (DPO) è il dott. </w:t>
      </w:r>
      <w:r>
        <w:rPr>
          <w:rFonts w:ascii="Times New Roman" w:hAnsi="Times New Roman" w:cs="Times New Roman"/>
          <w:szCs w:val="24"/>
        </w:rPr>
        <w:t xml:space="preserve">Giuseppe </w:t>
      </w:r>
      <w:proofErr w:type="spellStart"/>
      <w:r>
        <w:rPr>
          <w:rFonts w:ascii="Times New Roman" w:hAnsi="Times New Roman" w:cs="Times New Roman"/>
          <w:szCs w:val="24"/>
        </w:rPr>
        <w:t>Sciarabba</w:t>
      </w:r>
      <w:proofErr w:type="spellEnd"/>
      <w:r w:rsidRPr="00EA6720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il Responsabile Amministrativo e Finanziario</w:t>
      </w:r>
      <w:r w:rsidRPr="00EA6720">
        <w:rPr>
          <w:rFonts w:ascii="Times New Roman" w:hAnsi="Times New Roman" w:cs="Times New Roman"/>
          <w:szCs w:val="24"/>
        </w:rPr>
        <w:t>, designato con delibera del C</w:t>
      </w:r>
      <w:r>
        <w:rPr>
          <w:rFonts w:ascii="Times New Roman" w:hAnsi="Times New Roman" w:cs="Times New Roman"/>
          <w:szCs w:val="24"/>
        </w:rPr>
        <w:t>omitato Direttivo</w:t>
      </w:r>
      <w:r w:rsidRPr="00EA6720">
        <w:rPr>
          <w:rFonts w:ascii="Times New Roman" w:hAnsi="Times New Roman" w:cs="Times New Roman"/>
          <w:szCs w:val="24"/>
        </w:rPr>
        <w:t xml:space="preserve"> del 05/04/2019.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</w:p>
    <w:p w:rsidR="00EA6720" w:rsidRPr="00EA6720" w:rsidRDefault="00EA6720" w:rsidP="00EA6720">
      <w:pPr>
        <w:jc w:val="both"/>
        <w:rPr>
          <w:rFonts w:ascii="Times New Roman" w:hAnsi="Times New Roman" w:cs="Times New Roman"/>
          <w:b/>
          <w:szCs w:val="24"/>
        </w:rPr>
      </w:pPr>
      <w:r w:rsidRPr="00EA6720">
        <w:rPr>
          <w:rFonts w:ascii="Times New Roman" w:hAnsi="Times New Roman" w:cs="Times New Roman"/>
          <w:b/>
          <w:szCs w:val="24"/>
        </w:rPr>
        <w:t>Diritti dell’interessato</w:t>
      </w:r>
    </w:p>
    <w:p w:rsidR="00EA6720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>Ai sensi dell’art. 13, comma 2, lett. b) e d) e dell’art. 14, comma 2, lett. d) ed e), nonché degli articoli dal 15 al 21 del Regolamento UE n. 2016/679, i soggetti cui si riferiscono i dati personali in</w:t>
      </w:r>
      <w:r>
        <w:rPr>
          <w:rFonts w:ascii="Times New Roman" w:hAnsi="Times New Roman" w:cs="Times New Roman"/>
          <w:szCs w:val="24"/>
        </w:rPr>
        <w:t xml:space="preserve"> </w:t>
      </w:r>
      <w:r w:rsidRPr="00EA6720">
        <w:rPr>
          <w:rFonts w:ascii="Times New Roman" w:hAnsi="Times New Roman" w:cs="Times New Roman"/>
          <w:szCs w:val="24"/>
        </w:rPr>
        <w:t>qualunque momento hanno il diritto di:</w:t>
      </w:r>
    </w:p>
    <w:p w:rsidR="00EA6720" w:rsidRPr="00EA6720" w:rsidRDefault="00EA6720" w:rsidP="00EA6720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>a. chiedere al Titolare del trattamento l’accesso ai dati personali, la rettifica, l’integrazione e la cancellazione dei propri dati personali, la limitazione del trattamento dei dati che lo riguardano;</w:t>
      </w:r>
    </w:p>
    <w:p w:rsidR="00EA6720" w:rsidRPr="00EA6720" w:rsidRDefault="00EA6720" w:rsidP="00EA6720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>b. opporsi al trattamento dei propri dati qualora ricorrano i presupposti previsti dal GDPR;</w:t>
      </w:r>
    </w:p>
    <w:p w:rsidR="00EA6720" w:rsidRPr="00EA6720" w:rsidRDefault="00EA6720" w:rsidP="00EA6720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>c. esercitare i diritti sopra elencati mediante l’invio di apposita richiesta, citando il Riferimento</w:t>
      </w:r>
      <w:r>
        <w:rPr>
          <w:rFonts w:ascii="Times New Roman" w:hAnsi="Times New Roman" w:cs="Times New Roman"/>
          <w:szCs w:val="24"/>
        </w:rPr>
        <w:t xml:space="preserve"> </w:t>
      </w:r>
      <w:r w:rsidRPr="00EA6720">
        <w:rPr>
          <w:rFonts w:ascii="Times New Roman" w:hAnsi="Times New Roman" w:cs="Times New Roman"/>
          <w:szCs w:val="24"/>
        </w:rPr>
        <w:t>Privacy:</w:t>
      </w:r>
    </w:p>
    <w:p w:rsidR="00EA6720" w:rsidRPr="00EA6720" w:rsidRDefault="00EA6720" w:rsidP="00EA6720">
      <w:pPr>
        <w:ind w:left="720"/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 xml:space="preserve">- o all'indirizzo postale della sede legale del GAL “Terre Normanne” </w:t>
      </w:r>
      <w:r>
        <w:rPr>
          <w:rFonts w:ascii="Times New Roman" w:hAnsi="Times New Roman" w:cs="Times New Roman"/>
          <w:szCs w:val="24"/>
        </w:rPr>
        <w:t>v</w:t>
      </w:r>
      <w:r w:rsidRPr="00EA6720">
        <w:rPr>
          <w:rFonts w:ascii="Times New Roman" w:hAnsi="Times New Roman" w:cs="Times New Roman"/>
          <w:szCs w:val="24"/>
        </w:rPr>
        <w:t xml:space="preserve">ia </w:t>
      </w:r>
      <w:proofErr w:type="spellStart"/>
      <w:r w:rsidRPr="00EA6720">
        <w:rPr>
          <w:rFonts w:ascii="Times New Roman" w:hAnsi="Times New Roman" w:cs="Times New Roman"/>
          <w:szCs w:val="24"/>
        </w:rPr>
        <w:t>Skanderberg</w:t>
      </w:r>
      <w:proofErr w:type="spellEnd"/>
      <w:r w:rsidRPr="00EA6720">
        <w:rPr>
          <w:rFonts w:ascii="Times New Roman" w:hAnsi="Times New Roman" w:cs="Times New Roman"/>
          <w:szCs w:val="24"/>
        </w:rPr>
        <w:t xml:space="preserve"> 12/b Santa Cristina Gela (PA)</w:t>
      </w:r>
    </w:p>
    <w:p w:rsidR="00EA6720" w:rsidRDefault="00EA6720" w:rsidP="00EA6720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 xml:space="preserve">- o all’indirizzo di posta certificata: </w:t>
      </w:r>
      <w:hyperlink r:id="rId12" w:history="1">
        <w:r w:rsidRPr="00EA6720">
          <w:rPr>
            <w:rStyle w:val="Collegamentoipertestuale"/>
            <w:rFonts w:ascii="Times New Roman" w:hAnsi="Times New Roman" w:cs="Times New Roman"/>
            <w:szCs w:val="24"/>
          </w:rPr>
          <w:t>galterrenormanne@pec.it</w:t>
        </w:r>
      </w:hyperlink>
      <w:r>
        <w:rPr>
          <w:rFonts w:ascii="Times New Roman" w:hAnsi="Times New Roman" w:cs="Times New Roman"/>
          <w:szCs w:val="24"/>
        </w:rPr>
        <w:t>.</w:t>
      </w:r>
    </w:p>
    <w:p w:rsidR="00EA6720" w:rsidRPr="00EA6720" w:rsidRDefault="00EA6720" w:rsidP="00EA6720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A459F8" w:rsidRPr="00EA6720" w:rsidRDefault="00EA6720" w:rsidP="00EA6720">
      <w:pPr>
        <w:jc w:val="both"/>
        <w:rPr>
          <w:rFonts w:ascii="Times New Roman" w:hAnsi="Times New Roman" w:cs="Times New Roman"/>
          <w:szCs w:val="24"/>
        </w:rPr>
      </w:pPr>
      <w:r w:rsidRPr="00EA6720">
        <w:rPr>
          <w:rFonts w:ascii="Times New Roman" w:hAnsi="Times New Roman" w:cs="Times New Roman"/>
          <w:szCs w:val="24"/>
        </w:rPr>
        <w:t xml:space="preserve">Inoltre, l’interessato può proporre un reclamo al Garante per la protezione dei dati personali, seguendo le indicazioni e le procedure pubblicate nel sito web: www.garanteprivacy.it. </w:t>
      </w:r>
    </w:p>
    <w:sectPr w:rsidR="00A459F8" w:rsidRPr="00EA6720" w:rsidSect="00E46B5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88" w:right="862" w:bottom="1304" w:left="86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F9" w:rsidRDefault="006C66F9">
      <w:r>
        <w:separator/>
      </w:r>
    </w:p>
  </w:endnote>
  <w:endnote w:type="continuationSeparator" w:id="0">
    <w:p w:rsidR="006C66F9" w:rsidRDefault="006C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舒体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2221"/>
    </w:tblGrid>
    <w:tr w:rsidR="00C76493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C76493" w:rsidRDefault="00AB4FE7" w:rsidP="004C6A7C">
          <w:pPr>
            <w:pStyle w:val="Pidipagina"/>
            <w:spacing w:after="0"/>
            <w:jc w:val="left"/>
          </w:pPr>
          <w:r>
            <w:rPr>
              <w:noProof/>
              <w:lang w:eastAsia="it-IT"/>
            </w:rPr>
            <w:pict>
              <v:group id="Gruppo 164" o:spid="_x0000_s16385" style="position:absolute;margin-left:165.6pt;margin-top:18.35pt;width:419.9pt;height:90.6pt;z-index:251659264;mso-position-horizontal-relative:margin;mso-position-vertical-relative:bottom-margin-area;mso-width-relative:margin;mso-height-relative:margin" coordsize="61722,1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">
                <v:rect id="Rettangolo 165" o:spid="_x0000_s16387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6" o:spid="_x0000_s16386" type="#_x0000_t202" style="position:absolute;top:95;width:59436;height:102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  <v:textbox inset="0,,0">
                    <w:txbxContent>
                      <w:p w:rsidR="00C76493" w:rsidRPr="00DB779B" w:rsidRDefault="00C76493" w:rsidP="006D55D8">
                        <w:pPr>
                          <w:pStyle w:val="Pidipagina"/>
                          <w:ind w:left="-159"/>
                          <w:jc w:val="right"/>
                          <w:rPr>
                            <w:b/>
                            <w:noProof/>
                            <w:lang w:eastAsia="it-IT"/>
                          </w:rPr>
                        </w:pP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>Consorzio Gal Terre Normanne</w:t>
                        </w:r>
                      </w:p>
                      <w:p w:rsidR="00C76493" w:rsidRPr="00DB779B" w:rsidRDefault="00C76493" w:rsidP="006D55D8">
                        <w:pPr>
                          <w:pStyle w:val="Pidipagina"/>
                          <w:ind w:left="-159"/>
                          <w:jc w:val="right"/>
                          <w:rPr>
                            <w:b/>
                            <w:noProof/>
                            <w:lang w:eastAsia="it-IT"/>
                          </w:rPr>
                        </w:pP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>Via Skanderberg 12/b - 90030 Santa Cristina Gela (PA) - P.I. 05833220824</w:t>
                        </w:r>
                      </w:p>
                      <w:p w:rsidR="00C76493" w:rsidRPr="00DB779B" w:rsidRDefault="00C76493" w:rsidP="006D55D8">
                        <w:pPr>
                          <w:pStyle w:val="Pidipagina"/>
                          <w:ind w:left="-159"/>
                          <w:jc w:val="right"/>
                          <w:rPr>
                            <w:rFonts w:ascii="Calibri" w:hAnsi="Calibri" w:cs="Times New Roman"/>
                            <w:b/>
                            <w:noProof/>
                            <w:color w:val="auto"/>
                            <w:szCs w:val="24"/>
                            <w:lang w:eastAsia="it-IT"/>
                          </w:rPr>
                        </w:pP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 xml:space="preserve">Tel. 091/8570415 - Cell. 392/9808534 </w:t>
                        </w:r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br/>
                        </w:r>
                        <w:hyperlink r:id="rId1" w:history="1">
                          <w:r w:rsidRPr="00DB779B">
                            <w:rPr>
                              <w:rStyle w:val="Collegamentoipertestuale"/>
                              <w:b/>
                              <w:noProof/>
                              <w:lang w:eastAsia="it-IT"/>
                            </w:rPr>
                            <w:t>galterrenormanne@terrenormanne.it</w:t>
                          </w:r>
                        </w:hyperlink>
                        <w:r w:rsidRPr="00DB779B">
                          <w:rPr>
                            <w:b/>
                            <w:noProof/>
                            <w:lang w:eastAsia="it-IT"/>
                          </w:rPr>
                          <w:t xml:space="preserve"> www.galterrenormanne.it</w:t>
                        </w:r>
                      </w:p>
                      <w:p w:rsidR="00C76493" w:rsidRDefault="00C76493" w:rsidP="006D55D8">
                        <w:pPr>
                          <w:pStyle w:val="Pidipagina"/>
                          <w:jc w:val="right"/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w:r>
          <w:r w:rsidR="00C76493">
            <w:rPr>
              <w:noProof/>
              <w:lang w:eastAsia="it-IT"/>
            </w:rPr>
            <w:drawing>
              <wp:inline distT="0" distB="0" distL="0" distR="0">
                <wp:extent cx="7582535" cy="1325826"/>
                <wp:effectExtent l="0" t="0" r="0" b="0"/>
                <wp:docPr id="1" name="Immagine 1" descr="/Users/bartolomeooliveri/Desktop/piep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bartolomeooliveri/Desktop/piep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2535" cy="1325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3471"/>
    </w:tblGrid>
    <w:tr w:rsidR="00C76493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:rsidR="00C76493" w:rsidRDefault="00C76493" w:rsidP="002E1A5A">
          <w:pPr>
            <w:pStyle w:val="Pidipagina"/>
            <w:spacing w:after="0"/>
          </w:pPr>
          <w:r>
            <w:rPr>
              <w:noProof/>
              <w:lang w:eastAsia="it-IT"/>
            </w:rPr>
            <w:drawing>
              <wp:inline distT="0" distB="0" distL="0" distR="0">
                <wp:extent cx="8551368" cy="976184"/>
                <wp:effectExtent l="0" t="0" r="2540" b="0"/>
                <wp:docPr id="15" name="Immagine 15" descr="design con onde ver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F9" w:rsidRDefault="006C66F9">
      <w:r>
        <w:separator/>
      </w:r>
    </w:p>
  </w:footnote>
  <w:footnote w:type="continuationSeparator" w:id="0">
    <w:p w:rsidR="006C66F9" w:rsidRDefault="006C6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2201"/>
    </w:tblGrid>
    <w:tr w:rsidR="00C76493" w:rsidTr="004C6A7C">
      <w:trPr>
        <w:trHeight w:val="1880"/>
        <w:jc w:val="center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76493" w:rsidRDefault="00C76493" w:rsidP="004C6A7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760976" cy="859536"/>
                <wp:effectExtent l="0" t="0" r="0" b="444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0976" cy="859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93" w:rsidRDefault="00C76493">
    <w:r>
      <w:rPr>
        <w:lang w:bidi="it-IT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117730"/>
    <w:multiLevelType w:val="hybridMultilevel"/>
    <w:tmpl w:val="56C2BE90"/>
    <w:lvl w:ilvl="0" w:tplc="FA08B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6D55D8"/>
    <w:rsid w:val="00012224"/>
    <w:rsid w:val="00017FE1"/>
    <w:rsid w:val="00066E19"/>
    <w:rsid w:val="000B4BF8"/>
    <w:rsid w:val="000B5DF9"/>
    <w:rsid w:val="000C53B9"/>
    <w:rsid w:val="000D580B"/>
    <w:rsid w:val="000F0638"/>
    <w:rsid w:val="000F2898"/>
    <w:rsid w:val="00115663"/>
    <w:rsid w:val="0019451C"/>
    <w:rsid w:val="001B7B6D"/>
    <w:rsid w:val="001D422A"/>
    <w:rsid w:val="00213EAB"/>
    <w:rsid w:val="00215D1D"/>
    <w:rsid w:val="00220937"/>
    <w:rsid w:val="002812CE"/>
    <w:rsid w:val="00284AAA"/>
    <w:rsid w:val="002D7F70"/>
    <w:rsid w:val="002E1A5A"/>
    <w:rsid w:val="00312210"/>
    <w:rsid w:val="00324578"/>
    <w:rsid w:val="003354BA"/>
    <w:rsid w:val="00342FD7"/>
    <w:rsid w:val="00361777"/>
    <w:rsid w:val="00361FC2"/>
    <w:rsid w:val="003852E1"/>
    <w:rsid w:val="003A37EB"/>
    <w:rsid w:val="003F7C02"/>
    <w:rsid w:val="004166A0"/>
    <w:rsid w:val="00450C5B"/>
    <w:rsid w:val="00450DD3"/>
    <w:rsid w:val="00462B54"/>
    <w:rsid w:val="004A5752"/>
    <w:rsid w:val="004C595E"/>
    <w:rsid w:val="004C6A7C"/>
    <w:rsid w:val="004D68D3"/>
    <w:rsid w:val="00506589"/>
    <w:rsid w:val="00516467"/>
    <w:rsid w:val="00535A9A"/>
    <w:rsid w:val="005446D7"/>
    <w:rsid w:val="005654B2"/>
    <w:rsid w:val="00576382"/>
    <w:rsid w:val="005E1815"/>
    <w:rsid w:val="00616766"/>
    <w:rsid w:val="00620729"/>
    <w:rsid w:val="006525D4"/>
    <w:rsid w:val="00673242"/>
    <w:rsid w:val="00691768"/>
    <w:rsid w:val="006A44A5"/>
    <w:rsid w:val="006C66F9"/>
    <w:rsid w:val="006D55D8"/>
    <w:rsid w:val="006F0367"/>
    <w:rsid w:val="00757F59"/>
    <w:rsid w:val="007604EC"/>
    <w:rsid w:val="0077364A"/>
    <w:rsid w:val="007864DD"/>
    <w:rsid w:val="007C4A68"/>
    <w:rsid w:val="007E0D6E"/>
    <w:rsid w:val="007E3A99"/>
    <w:rsid w:val="00812211"/>
    <w:rsid w:val="008135B7"/>
    <w:rsid w:val="00846E50"/>
    <w:rsid w:val="008658F6"/>
    <w:rsid w:val="008945AC"/>
    <w:rsid w:val="008A49A0"/>
    <w:rsid w:val="008E29EA"/>
    <w:rsid w:val="0091632E"/>
    <w:rsid w:val="009439AA"/>
    <w:rsid w:val="009610D5"/>
    <w:rsid w:val="009C3759"/>
    <w:rsid w:val="009D6340"/>
    <w:rsid w:val="00A459F8"/>
    <w:rsid w:val="00A45E55"/>
    <w:rsid w:val="00A51782"/>
    <w:rsid w:val="00A57E5D"/>
    <w:rsid w:val="00AB4FE7"/>
    <w:rsid w:val="00B00429"/>
    <w:rsid w:val="00B10CB3"/>
    <w:rsid w:val="00B212F5"/>
    <w:rsid w:val="00B22EC4"/>
    <w:rsid w:val="00B54EAE"/>
    <w:rsid w:val="00B552FE"/>
    <w:rsid w:val="00B84A1F"/>
    <w:rsid w:val="00BA5A05"/>
    <w:rsid w:val="00BB5AAC"/>
    <w:rsid w:val="00BC06ED"/>
    <w:rsid w:val="00C57807"/>
    <w:rsid w:val="00C67C66"/>
    <w:rsid w:val="00C76493"/>
    <w:rsid w:val="00CB4CB1"/>
    <w:rsid w:val="00CD1AC1"/>
    <w:rsid w:val="00CD3E8C"/>
    <w:rsid w:val="00CE2CAB"/>
    <w:rsid w:val="00D35DDB"/>
    <w:rsid w:val="00D4264D"/>
    <w:rsid w:val="00D44D43"/>
    <w:rsid w:val="00D904CD"/>
    <w:rsid w:val="00DB779B"/>
    <w:rsid w:val="00DC087F"/>
    <w:rsid w:val="00DC3D11"/>
    <w:rsid w:val="00DE3E34"/>
    <w:rsid w:val="00DE7602"/>
    <w:rsid w:val="00DF27EA"/>
    <w:rsid w:val="00E041D6"/>
    <w:rsid w:val="00E32718"/>
    <w:rsid w:val="00E46B5B"/>
    <w:rsid w:val="00E710B1"/>
    <w:rsid w:val="00E71405"/>
    <w:rsid w:val="00E76848"/>
    <w:rsid w:val="00E802A8"/>
    <w:rsid w:val="00EA6720"/>
    <w:rsid w:val="00EC7A60"/>
    <w:rsid w:val="00EE1D12"/>
    <w:rsid w:val="00EF5985"/>
    <w:rsid w:val="00F01B6A"/>
    <w:rsid w:val="00F142CE"/>
    <w:rsid w:val="00F16B5C"/>
    <w:rsid w:val="00F269BD"/>
    <w:rsid w:val="00F83039"/>
    <w:rsid w:val="00F87567"/>
    <w:rsid w:val="00F91FA0"/>
    <w:rsid w:val="00FA5F92"/>
    <w:rsid w:val="00FB59D5"/>
    <w:rsid w:val="00FE0AE0"/>
    <w:rsid w:val="00FE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9AA"/>
    <w:rPr>
      <w:color w:val="000000" w:themeColor="text1"/>
      <w:sz w:val="24"/>
    </w:rPr>
  </w:style>
  <w:style w:type="paragraph" w:styleId="Titolo1">
    <w:name w:val="heading 1"/>
    <w:basedOn w:val="Normale"/>
    <w:next w:val="Informazionicontatto"/>
    <w:link w:val="Titolo1Carattere"/>
    <w:uiPriority w:val="1"/>
    <w:qFormat/>
    <w:rsid w:val="002E1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FA5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semiHidden/>
    <w:unhideWhenUsed/>
    <w:qFormat/>
    <w:rsid w:val="00FA5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Titolo4">
    <w:name w:val="heading 4"/>
    <w:basedOn w:val="Normale"/>
    <w:next w:val="Normale"/>
    <w:link w:val="Titolo4Carattere"/>
    <w:uiPriority w:val="1"/>
    <w:semiHidden/>
    <w:unhideWhenUsed/>
    <w:qFormat/>
    <w:rsid w:val="00FA5F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Titolo5">
    <w:name w:val="heading 5"/>
    <w:basedOn w:val="Normale"/>
    <w:next w:val="Normale"/>
    <w:link w:val="Titolo5Carattere"/>
    <w:uiPriority w:val="1"/>
    <w:semiHidden/>
    <w:unhideWhenUsed/>
    <w:qFormat/>
    <w:rsid w:val="00FA5F92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Titolo6">
    <w:name w:val="heading 6"/>
    <w:basedOn w:val="Normale"/>
    <w:next w:val="Normale"/>
    <w:link w:val="Titolo6Carattere"/>
    <w:uiPriority w:val="1"/>
    <w:semiHidden/>
    <w:unhideWhenUsed/>
    <w:qFormat/>
    <w:rsid w:val="00FA5F92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Titolo7">
    <w:name w:val="heading 7"/>
    <w:basedOn w:val="Normale"/>
    <w:next w:val="Normale"/>
    <w:link w:val="Titolo7Carattere"/>
    <w:uiPriority w:val="1"/>
    <w:semiHidden/>
    <w:unhideWhenUsed/>
    <w:qFormat/>
    <w:rsid w:val="00FA5F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Titolo8">
    <w:name w:val="heading 8"/>
    <w:basedOn w:val="Normale"/>
    <w:next w:val="Normale"/>
    <w:link w:val="Titolo8Carattere"/>
    <w:uiPriority w:val="1"/>
    <w:semiHidden/>
    <w:unhideWhenUsed/>
    <w:qFormat/>
    <w:rsid w:val="00D90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1"/>
    <w:semiHidden/>
    <w:unhideWhenUsed/>
    <w:qFormat/>
    <w:rsid w:val="00D90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B4FE7"/>
    <w:pPr>
      <w:outlineLvl w:val="9"/>
    </w:pPr>
    <w:rPr>
      <w:bCs w:val="0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B4FE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FE7"/>
  </w:style>
  <w:style w:type="paragraph" w:styleId="Pidipagina">
    <w:name w:val="footer"/>
    <w:basedOn w:val="Normale"/>
    <w:link w:val="PidipaginaCarattere"/>
    <w:uiPriority w:val="99"/>
    <w:unhideWhenUsed/>
    <w:rsid w:val="00AB4FE7"/>
    <w:pPr>
      <w:spacing w:after="4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FE7"/>
  </w:style>
  <w:style w:type="paragraph" w:customStyle="1" w:styleId="Informazionicontatto">
    <w:name w:val="Informazioni contatto"/>
    <w:basedOn w:val="Normale"/>
    <w:uiPriority w:val="2"/>
    <w:qFormat/>
    <w:rsid w:val="000F2898"/>
    <w:pPr>
      <w:contextualSpacing/>
    </w:pPr>
    <w:rPr>
      <w:rFonts w:eastAsiaTheme="minorEastAsia"/>
      <w:color w:val="607E4C" w:themeColor="accent4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Firma">
    <w:name w:val="Signature"/>
    <w:basedOn w:val="Normale"/>
    <w:next w:val="Normale"/>
    <w:link w:val="FirmaCarattere"/>
    <w:uiPriority w:val="6"/>
    <w:qFormat/>
    <w:rsid w:val="00AB4FE7"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FirmaCarattere">
    <w:name w:val="Firma Carattere"/>
    <w:basedOn w:val="Carpredefinitoparagrafo"/>
    <w:link w:val="Firma"/>
    <w:uiPriority w:val="6"/>
    <w:rsid w:val="00AB4FE7"/>
    <w:rPr>
      <w:rFonts w:eastAsiaTheme="minorEastAsia"/>
      <w:bCs/>
      <w:szCs w:val="18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Enfasigrassetto">
    <w:name w:val="Strong"/>
    <w:basedOn w:val="Carpredefinitoparagrafo"/>
    <w:uiPriority w:val="22"/>
    <w:qFormat/>
    <w:rsid w:val="00AB4FE7"/>
    <w:rPr>
      <w:b/>
      <w:bCs/>
      <w:color w:val="3D5157" w:themeColor="accent2"/>
    </w:rPr>
  </w:style>
  <w:style w:type="character" w:styleId="Testosegnaposto">
    <w:name w:val="Placeholder Text"/>
    <w:basedOn w:val="Carpredefinitoparagrafo"/>
    <w:uiPriority w:val="99"/>
    <w:semiHidden/>
    <w:rsid w:val="00AB4FE7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Grigliatabella">
    <w:name w:val="Table Grid"/>
    <w:basedOn w:val="Tabellanormale"/>
    <w:uiPriority w:val="39"/>
    <w:rsid w:val="00312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Testodelblocco">
    <w:name w:val="Block Text"/>
    <w:basedOn w:val="Normale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439AA"/>
    <w:rPr>
      <w:color w:val="3D5157" w:themeColor="accent2"/>
      <w:u w:val="single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904CD"/>
    <w:pPr>
      <w:spacing w:after="200"/>
    </w:pPr>
    <w:rPr>
      <w:i/>
      <w:iCs/>
      <w:color w:val="2F4158" w:themeColor="text2"/>
      <w:sz w:val="18"/>
      <w:szCs w:val="18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D904CD"/>
    <w:rPr>
      <w:i/>
      <w:iCs/>
    </w:rPr>
  </w:style>
  <w:style w:type="character" w:customStyle="1" w:styleId="Titolo7Carattere">
    <w:name w:val="Titolo 7 Carattere"/>
    <w:basedOn w:val="Carpredefinitoparagrafo"/>
    <w:link w:val="Titolo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Titolo8Carattere">
    <w:name w:val="Titolo 8 Carattere"/>
    <w:basedOn w:val="Carpredefinitoparagrafo"/>
    <w:link w:val="Titolo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unhideWhenUsed/>
    <w:qFormat/>
    <w:rsid w:val="00D904CD"/>
    <w:pPr>
      <w:ind w:left="720"/>
      <w:contextualSpacing/>
    </w:pPr>
  </w:style>
  <w:style w:type="paragraph" w:styleId="Nessunaspaziatura">
    <w:name w:val="No Spacing"/>
    <w:uiPriority w:val="1"/>
    <w:semiHidden/>
    <w:unhideWhenUsed/>
    <w:qFormat/>
    <w:rsid w:val="00D904CD"/>
    <w:rPr>
      <w:color w:val="000000" w:themeColor="text1"/>
      <w:sz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olo">
    <w:name w:val="Title"/>
    <w:basedOn w:val="Normale"/>
    <w:next w:val="Normale"/>
    <w:link w:val="TitoloCarattere"/>
    <w:unhideWhenUsed/>
    <w:qFormat/>
    <w:rsid w:val="00D904C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4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467"/>
    <w:rPr>
      <w:rFonts w:ascii="Segoe UI" w:hAnsi="Segoe UI" w:cs="Segoe UI"/>
      <w:color w:val="000000" w:themeColor="text1"/>
      <w:sz w:val="18"/>
      <w:szCs w:val="18"/>
    </w:rPr>
  </w:style>
  <w:style w:type="paragraph" w:customStyle="1" w:styleId="Standard">
    <w:name w:val="Standard"/>
    <w:link w:val="StandardCarattere"/>
    <w:rsid w:val="007604E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Carattere">
    <w:name w:val="Standard Carattere"/>
    <w:link w:val="Standard"/>
    <w:rsid w:val="007604E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">
    <w:basedOn w:val="Normale"/>
    <w:next w:val="Corpodeltesto"/>
    <w:rsid w:val="001B7B6D"/>
    <w:pPr>
      <w:spacing w:after="120"/>
    </w:pPr>
    <w:rPr>
      <w:rFonts w:ascii="Times New Roman" w:eastAsia="Times New Roman" w:hAnsi="Times New Roman" w:cs="Times New Roman"/>
      <w:color w:val="auto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B7B6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B7B6D"/>
    <w:rPr>
      <w:color w:val="000000" w:themeColor="text1"/>
      <w:sz w:val="24"/>
    </w:rPr>
  </w:style>
  <w:style w:type="paragraph" w:customStyle="1" w:styleId="Default">
    <w:name w:val="Default"/>
    <w:rsid w:val="001B7B6D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lterrenormanne@pec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alterrenormanne.it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campobellonews.com/wp-content/uploads/2015/11/psr-261115.p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galterrenormanne@terrenorman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CCEF2FEE-591E-44A2-8AE3-D4ED95E1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gal terre normanne</cp:lastModifiedBy>
  <cp:revision>2</cp:revision>
  <cp:lastPrinted>2019-09-11T14:01:00Z</cp:lastPrinted>
  <dcterms:created xsi:type="dcterms:W3CDTF">2020-12-17T10:22:00Z</dcterms:created>
  <dcterms:modified xsi:type="dcterms:W3CDTF">2020-12-17T10:22:00Z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