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4658"/>
      </w:tblGrid>
      <w:tr w:rsidR="005A5076" w:rsidRPr="00312E95" w:rsidTr="0069334B">
        <w:trPr>
          <w:jc w:val="center"/>
        </w:trPr>
        <w:tc>
          <w:tcPr>
            <w:tcW w:w="4605" w:type="dxa"/>
          </w:tcPr>
          <w:p w:rsidR="005A5076" w:rsidRPr="00312E95" w:rsidRDefault="005A5076" w:rsidP="005A5076">
            <w:pPr>
              <w:pStyle w:val="a"/>
              <w:tabs>
                <w:tab w:val="left" w:pos="2040"/>
              </w:tabs>
              <w:jc w:val="center"/>
              <w:rPr>
                <w:b/>
                <w:noProof/>
                <w:color w:val="006666"/>
              </w:rPr>
            </w:pPr>
          </w:p>
          <w:p w:rsidR="005A5076" w:rsidRPr="005A5076" w:rsidRDefault="005A5076" w:rsidP="005A5076">
            <w:pPr>
              <w:pStyle w:val="a"/>
              <w:tabs>
                <w:tab w:val="left" w:pos="2040"/>
              </w:tabs>
              <w:jc w:val="center"/>
              <w:rPr>
                <w:b/>
                <w:noProof/>
                <w:color w:val="006666"/>
              </w:rPr>
            </w:pPr>
            <w:r w:rsidRPr="00DC3A71">
              <w:rPr>
                <w:noProof/>
              </w:rPr>
              <w:drawing>
                <wp:inline distT="0" distB="0" distL="0" distR="0">
                  <wp:extent cx="1711960" cy="1463040"/>
                  <wp:effectExtent l="0" t="0" r="2540" b="3810"/>
                  <wp:docPr id="20" name="Immagine 2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mmagine correlat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1960" cy="1463040"/>
                          </a:xfrm>
                          <a:prstGeom prst="rect">
                            <a:avLst/>
                          </a:prstGeom>
                          <a:noFill/>
                          <a:ln>
                            <a:noFill/>
                          </a:ln>
                        </pic:spPr>
                      </pic:pic>
                    </a:graphicData>
                  </a:graphic>
                </wp:inline>
              </w:drawing>
            </w:r>
          </w:p>
        </w:tc>
        <w:tc>
          <w:tcPr>
            <w:tcW w:w="4657" w:type="dxa"/>
          </w:tcPr>
          <w:p w:rsidR="005A5076" w:rsidRPr="00312E95" w:rsidRDefault="005A5076" w:rsidP="005A5076">
            <w:pPr>
              <w:pStyle w:val="a"/>
              <w:jc w:val="both"/>
              <w:rPr>
                <w:b/>
                <w:i/>
                <w:color w:val="000000"/>
                <w:sz w:val="22"/>
                <w:szCs w:val="22"/>
              </w:rPr>
            </w:pPr>
          </w:p>
          <w:p w:rsidR="005A5076" w:rsidRPr="00312E95" w:rsidRDefault="005A5076" w:rsidP="005A5076">
            <w:pPr>
              <w:pStyle w:val="a"/>
              <w:tabs>
                <w:tab w:val="left" w:pos="2040"/>
              </w:tabs>
              <w:jc w:val="center"/>
              <w:rPr>
                <w:b/>
                <w:noProof/>
                <w:color w:val="006666"/>
              </w:rPr>
            </w:pPr>
            <w:r>
              <w:rPr>
                <w:noProof/>
              </w:rPr>
              <w:drawing>
                <wp:inline distT="0" distB="0" distL="0" distR="0">
                  <wp:extent cx="2820485" cy="1199439"/>
                  <wp:effectExtent l="0" t="0" r="0" b="1270"/>
                  <wp:docPr id="21" name="Immagine 21" descr="GAL Terre Norm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L Terre Normann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1929" cy="1255337"/>
                          </a:xfrm>
                          <a:prstGeom prst="rect">
                            <a:avLst/>
                          </a:prstGeom>
                          <a:noFill/>
                          <a:ln>
                            <a:noFill/>
                          </a:ln>
                        </pic:spPr>
                      </pic:pic>
                    </a:graphicData>
                  </a:graphic>
                </wp:inline>
              </w:drawing>
            </w:r>
          </w:p>
        </w:tc>
      </w:tr>
    </w:tbl>
    <w:p w:rsidR="005446D7" w:rsidRDefault="005446D7" w:rsidP="005446D7">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eastAsia="Times New Roman" w:hAnsi="Times New Roman" w:cs="Times New Roman"/>
          <w:lang w:eastAsia="it-IT"/>
        </w:rPr>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r>
        <w:rPr>
          <w:rFonts w:ascii="Times New Roman" w:eastAsia="Times New Roman" w:hAnsi="Times New Roman" w:cs="Times New Roman"/>
          <w:lang w:eastAsia="it-IT"/>
        </w:rPr>
        <w:tab/>
      </w:r>
    </w:p>
    <w:p w:rsidR="005A5076" w:rsidRPr="005A5076" w:rsidRDefault="005A5076" w:rsidP="005A5076">
      <w:pPr>
        <w:keepNext/>
        <w:keepLines/>
        <w:spacing w:before="90" w:line="276" w:lineRule="exact"/>
        <w:ind w:right="511"/>
        <w:jc w:val="center"/>
        <w:outlineLvl w:val="0"/>
        <w:rPr>
          <w:rFonts w:ascii="Times New Roman" w:eastAsiaTheme="majorEastAsia" w:hAnsi="Times New Roman" w:cs="Times New Roman"/>
          <w:bCs/>
          <w:color w:val="0070C0"/>
          <w:sz w:val="28"/>
          <w:szCs w:val="22"/>
        </w:rPr>
      </w:pPr>
      <w:r w:rsidRPr="005A5076">
        <w:rPr>
          <w:rFonts w:ascii="Times New Roman" w:eastAsiaTheme="majorEastAsia" w:hAnsi="Times New Roman" w:cs="Times New Roman"/>
          <w:bCs/>
          <w:color w:val="0070C0"/>
          <w:sz w:val="28"/>
          <w:szCs w:val="22"/>
        </w:rPr>
        <w:t>BANDO PUBBLICO</w:t>
      </w:r>
    </w:p>
    <w:p w:rsidR="005A5076" w:rsidRPr="005A5076" w:rsidRDefault="005A5076" w:rsidP="005A5076">
      <w:pPr>
        <w:spacing w:line="253" w:lineRule="exact"/>
        <w:ind w:left="626" w:right="509"/>
        <w:jc w:val="center"/>
        <w:rPr>
          <w:rFonts w:ascii="Times New Roman" w:eastAsiaTheme="majorEastAsia" w:hAnsi="Times New Roman" w:cs="Times New Roman"/>
          <w:bCs/>
          <w:color w:val="0070C0"/>
          <w:sz w:val="28"/>
          <w:szCs w:val="22"/>
        </w:rPr>
      </w:pPr>
      <w:r w:rsidRPr="005A5076">
        <w:rPr>
          <w:rFonts w:ascii="Times New Roman" w:eastAsiaTheme="majorEastAsia" w:hAnsi="Times New Roman" w:cs="Times New Roman"/>
          <w:bCs/>
          <w:color w:val="0070C0"/>
          <w:sz w:val="28"/>
          <w:szCs w:val="22"/>
        </w:rPr>
        <w:t>MISURA 19 – SOTTOMISURA 19.2</w:t>
      </w:r>
    </w:p>
    <w:p w:rsidR="005A5076" w:rsidRPr="005A5076" w:rsidRDefault="005A5076" w:rsidP="005A5076">
      <w:pPr>
        <w:ind w:left="626" w:right="444"/>
        <w:jc w:val="center"/>
        <w:rPr>
          <w:rFonts w:ascii="Times New Roman" w:eastAsiaTheme="majorEastAsia" w:hAnsi="Times New Roman" w:cs="Times New Roman"/>
          <w:bCs/>
          <w:color w:val="0070C0"/>
          <w:sz w:val="28"/>
          <w:szCs w:val="22"/>
        </w:rPr>
      </w:pPr>
    </w:p>
    <w:p w:rsidR="005A5076" w:rsidRPr="005A5076" w:rsidRDefault="005A5076" w:rsidP="005A5076">
      <w:pPr>
        <w:widowControl w:val="0"/>
        <w:tabs>
          <w:tab w:val="left" w:pos="425"/>
          <w:tab w:val="left" w:pos="567"/>
        </w:tabs>
        <w:autoSpaceDE w:val="0"/>
        <w:autoSpaceDN w:val="0"/>
        <w:adjustRightInd w:val="0"/>
        <w:jc w:val="center"/>
        <w:rPr>
          <w:rFonts w:ascii="Times New Roman" w:eastAsiaTheme="majorEastAsia" w:hAnsi="Times New Roman" w:cs="Times New Roman"/>
          <w:bCs/>
          <w:color w:val="0070C0"/>
          <w:sz w:val="28"/>
          <w:szCs w:val="22"/>
        </w:rPr>
      </w:pPr>
    </w:p>
    <w:p w:rsidR="007B4CC3" w:rsidRDefault="005A5076" w:rsidP="005A5076">
      <w:pPr>
        <w:widowControl w:val="0"/>
        <w:tabs>
          <w:tab w:val="left" w:pos="425"/>
          <w:tab w:val="left" w:pos="567"/>
        </w:tabs>
        <w:autoSpaceDE w:val="0"/>
        <w:autoSpaceDN w:val="0"/>
        <w:adjustRightInd w:val="0"/>
        <w:jc w:val="center"/>
        <w:rPr>
          <w:rFonts w:ascii="Times New Roman" w:eastAsiaTheme="majorEastAsia" w:hAnsi="Times New Roman" w:cs="Times New Roman"/>
          <w:bCs/>
          <w:color w:val="0070C0"/>
          <w:sz w:val="28"/>
          <w:szCs w:val="22"/>
        </w:rPr>
      </w:pPr>
      <w:r w:rsidRPr="005A5076">
        <w:rPr>
          <w:rFonts w:ascii="Times New Roman" w:eastAsiaTheme="majorEastAsia" w:hAnsi="Times New Roman" w:cs="Times New Roman"/>
          <w:bCs/>
          <w:color w:val="0070C0"/>
          <w:sz w:val="28"/>
          <w:szCs w:val="22"/>
        </w:rPr>
        <w:t xml:space="preserve">Strategia di Sviluppo Locale di Tipo Partecipativo (SSLT): </w:t>
      </w:r>
    </w:p>
    <w:p w:rsidR="005A5076" w:rsidRPr="005A5076" w:rsidRDefault="005A5076" w:rsidP="005A5076">
      <w:pPr>
        <w:widowControl w:val="0"/>
        <w:tabs>
          <w:tab w:val="left" w:pos="425"/>
          <w:tab w:val="left" w:pos="567"/>
        </w:tabs>
        <w:autoSpaceDE w:val="0"/>
        <w:autoSpaceDN w:val="0"/>
        <w:adjustRightInd w:val="0"/>
        <w:jc w:val="center"/>
        <w:rPr>
          <w:rFonts w:ascii="Times New Roman" w:eastAsiaTheme="majorEastAsia" w:hAnsi="Times New Roman" w:cs="Times New Roman"/>
          <w:bCs/>
          <w:color w:val="0070C0"/>
          <w:sz w:val="28"/>
          <w:szCs w:val="22"/>
        </w:rPr>
      </w:pPr>
      <w:bookmarkStart w:id="0" w:name="_Hlk50537241"/>
      <w:r w:rsidRPr="005A5076">
        <w:rPr>
          <w:rFonts w:ascii="Times New Roman" w:eastAsiaTheme="majorEastAsia" w:hAnsi="Times New Roman" w:cs="Times New Roman"/>
          <w:bCs/>
          <w:color w:val="0070C0"/>
          <w:sz w:val="28"/>
          <w:szCs w:val="22"/>
        </w:rPr>
        <w:t>VIVERE MEDITERRANEO</w:t>
      </w:r>
    </w:p>
    <w:bookmarkEnd w:id="0"/>
    <w:p w:rsidR="005A5076" w:rsidRPr="005A5076" w:rsidRDefault="005A5076" w:rsidP="005A5076">
      <w:pPr>
        <w:rPr>
          <w:rFonts w:ascii="Times New Roman" w:eastAsiaTheme="majorEastAsia" w:hAnsi="Times New Roman" w:cs="Times New Roman"/>
          <w:bCs/>
          <w:color w:val="0070C0"/>
          <w:sz w:val="28"/>
          <w:szCs w:val="22"/>
        </w:rPr>
      </w:pPr>
    </w:p>
    <w:p w:rsidR="0069334B" w:rsidRDefault="0069334B" w:rsidP="005A5076">
      <w:pPr>
        <w:pStyle w:val="Default"/>
        <w:spacing w:line="360" w:lineRule="auto"/>
        <w:jc w:val="center"/>
        <w:rPr>
          <w:rFonts w:ascii="Times New Roman" w:eastAsiaTheme="majorEastAsia" w:hAnsi="Times New Roman" w:cs="Times New Roman"/>
          <w:bCs/>
          <w:color w:val="0070C0"/>
          <w:sz w:val="28"/>
          <w:szCs w:val="22"/>
          <w:lang w:eastAsia="en-US"/>
        </w:rPr>
      </w:pPr>
    </w:p>
    <w:p w:rsidR="005A5076" w:rsidRPr="005A5076" w:rsidRDefault="005A5076" w:rsidP="005A5076">
      <w:pPr>
        <w:pStyle w:val="Default"/>
        <w:spacing w:line="360" w:lineRule="auto"/>
        <w:jc w:val="center"/>
        <w:rPr>
          <w:rFonts w:ascii="Times New Roman" w:eastAsiaTheme="majorEastAsia" w:hAnsi="Times New Roman" w:cs="Times New Roman"/>
          <w:bCs/>
          <w:color w:val="0070C0"/>
          <w:sz w:val="28"/>
          <w:szCs w:val="22"/>
          <w:lang w:eastAsia="en-US"/>
        </w:rPr>
      </w:pPr>
      <w:r w:rsidRPr="005A5076">
        <w:rPr>
          <w:rFonts w:ascii="Times New Roman" w:eastAsiaTheme="majorEastAsia" w:hAnsi="Times New Roman" w:cs="Times New Roman"/>
          <w:bCs/>
          <w:color w:val="0070C0"/>
          <w:sz w:val="28"/>
          <w:szCs w:val="22"/>
          <w:lang w:eastAsia="en-US"/>
        </w:rPr>
        <w:t>MISURA 7 - SERVIZI DI BASE E RINNOVAMENTO DEI VILLAGGI NELLE ZONE RURALI</w:t>
      </w:r>
    </w:p>
    <w:p w:rsidR="005A5076" w:rsidRPr="005A5076" w:rsidRDefault="005A5076" w:rsidP="005A5076">
      <w:pPr>
        <w:jc w:val="center"/>
        <w:textAlignment w:val="baseline"/>
        <w:rPr>
          <w:rFonts w:ascii="Times New Roman" w:eastAsiaTheme="majorEastAsia" w:hAnsi="Times New Roman" w:cs="Times New Roman"/>
          <w:bCs/>
          <w:color w:val="0070C0"/>
          <w:sz w:val="28"/>
          <w:szCs w:val="22"/>
        </w:rPr>
      </w:pPr>
    </w:p>
    <w:p w:rsidR="005A5076" w:rsidRPr="005A5076" w:rsidRDefault="005A5076" w:rsidP="007B4CC3">
      <w:pPr>
        <w:autoSpaceDE w:val="0"/>
        <w:jc w:val="both"/>
        <w:rPr>
          <w:rFonts w:ascii="Times New Roman" w:eastAsiaTheme="majorEastAsia" w:hAnsi="Times New Roman" w:cs="Times New Roman"/>
          <w:bCs/>
          <w:color w:val="0070C0"/>
          <w:sz w:val="28"/>
          <w:szCs w:val="22"/>
        </w:rPr>
      </w:pPr>
      <w:r w:rsidRPr="005A5076">
        <w:rPr>
          <w:rFonts w:ascii="Times New Roman" w:eastAsiaTheme="majorEastAsia" w:hAnsi="Times New Roman" w:cs="Times New Roman"/>
          <w:bCs/>
          <w:color w:val="0070C0"/>
          <w:sz w:val="28"/>
          <w:szCs w:val="22"/>
        </w:rPr>
        <w:t>SOTTOMISURA 7.6</w:t>
      </w:r>
      <w:r>
        <w:rPr>
          <w:rFonts w:ascii="Times New Roman" w:eastAsiaTheme="majorEastAsia" w:hAnsi="Times New Roman" w:cs="Times New Roman"/>
          <w:bCs/>
          <w:color w:val="0070C0"/>
          <w:sz w:val="28"/>
          <w:szCs w:val="22"/>
        </w:rPr>
        <w:t xml:space="preserve"> – “</w:t>
      </w:r>
      <w:r w:rsidRPr="005A5076">
        <w:rPr>
          <w:rFonts w:ascii="Times New Roman" w:eastAsiaTheme="majorEastAsia" w:hAnsi="Times New Roman" w:cs="Times New Roman"/>
          <w:bCs/>
          <w:color w:val="0070C0"/>
          <w:sz w:val="28"/>
          <w:szCs w:val="22"/>
        </w:rPr>
        <w:t>Sostegno per studi/investimenti relativi alla manutenzione, al restauro e alla riqualificazione del patrimonio culturale e naturale dei villaggi, del paesaggio rurale e dei siti ad alto valore naturalistico, compresi gli aspetti socioeconomici di tali attività, nonché azioni di sensibilizzazione in materia di ambiente</w:t>
      </w:r>
      <w:r>
        <w:rPr>
          <w:rFonts w:ascii="Times New Roman" w:eastAsiaTheme="majorEastAsia" w:hAnsi="Times New Roman" w:cs="Times New Roman"/>
          <w:bCs/>
          <w:color w:val="0070C0"/>
          <w:sz w:val="28"/>
          <w:szCs w:val="22"/>
        </w:rPr>
        <w:t>”</w:t>
      </w:r>
    </w:p>
    <w:p w:rsidR="005A5076" w:rsidRPr="005A5076" w:rsidRDefault="005A5076" w:rsidP="005A5076">
      <w:pPr>
        <w:widowControl w:val="0"/>
        <w:tabs>
          <w:tab w:val="left" w:pos="425"/>
          <w:tab w:val="left" w:pos="567"/>
        </w:tabs>
        <w:autoSpaceDE w:val="0"/>
        <w:autoSpaceDN w:val="0"/>
        <w:adjustRightInd w:val="0"/>
        <w:spacing w:after="60"/>
        <w:jc w:val="center"/>
        <w:rPr>
          <w:rFonts w:ascii="Times New Roman" w:eastAsiaTheme="majorEastAsia" w:hAnsi="Times New Roman" w:cs="Times New Roman"/>
          <w:bCs/>
          <w:color w:val="0070C0"/>
          <w:sz w:val="28"/>
          <w:szCs w:val="22"/>
        </w:rPr>
      </w:pPr>
    </w:p>
    <w:p w:rsidR="005A5076" w:rsidRPr="005A5076" w:rsidRDefault="007B4CC3" w:rsidP="007B4CC3">
      <w:pPr>
        <w:jc w:val="center"/>
        <w:rPr>
          <w:rFonts w:ascii="Times New Roman" w:eastAsiaTheme="majorEastAsia" w:hAnsi="Times New Roman" w:cs="Times New Roman"/>
          <w:bCs/>
          <w:color w:val="0070C0"/>
          <w:sz w:val="28"/>
          <w:szCs w:val="22"/>
        </w:rPr>
      </w:pPr>
      <w:r w:rsidRPr="005A5076">
        <w:rPr>
          <w:rFonts w:ascii="Times New Roman" w:eastAsiaTheme="majorEastAsia" w:hAnsi="Times New Roman" w:cs="Times New Roman"/>
          <w:bCs/>
          <w:color w:val="0070C0"/>
          <w:sz w:val="28"/>
          <w:szCs w:val="22"/>
        </w:rPr>
        <w:t>AMBITO TEMATICO 1 “TURISMO SOSTENIBILE”</w:t>
      </w:r>
    </w:p>
    <w:p w:rsidR="005A5076" w:rsidRPr="005A5076" w:rsidRDefault="005A5076" w:rsidP="005A5076">
      <w:pPr>
        <w:rPr>
          <w:rFonts w:ascii="Times New Roman" w:eastAsiaTheme="majorEastAsia" w:hAnsi="Times New Roman" w:cs="Times New Roman"/>
          <w:bCs/>
          <w:color w:val="0070C0"/>
          <w:sz w:val="28"/>
          <w:szCs w:val="22"/>
        </w:rPr>
      </w:pPr>
    </w:p>
    <w:p w:rsidR="005A5076" w:rsidRPr="005A5076" w:rsidRDefault="005A5076" w:rsidP="005A5076">
      <w:pPr>
        <w:rPr>
          <w:rFonts w:ascii="Times New Roman" w:eastAsiaTheme="majorEastAsia" w:hAnsi="Times New Roman" w:cs="Times New Roman"/>
          <w:bCs/>
          <w:color w:val="0070C0"/>
          <w:sz w:val="28"/>
          <w:szCs w:val="22"/>
        </w:rPr>
      </w:pPr>
    </w:p>
    <w:p w:rsidR="005A5076" w:rsidRPr="000A6239" w:rsidRDefault="005A5076" w:rsidP="005A5076">
      <w:pPr>
        <w:jc w:val="center"/>
        <w:rPr>
          <w:rFonts w:ascii="Times New Roman" w:eastAsiaTheme="majorEastAsia" w:hAnsi="Times New Roman" w:cs="Times New Roman"/>
          <w:bCs/>
          <w:color w:val="0070C0"/>
          <w:sz w:val="28"/>
          <w:szCs w:val="22"/>
        </w:rPr>
      </w:pPr>
      <w:r w:rsidRPr="000A6239">
        <w:rPr>
          <w:rFonts w:ascii="Times New Roman" w:eastAsiaTheme="majorEastAsia" w:hAnsi="Times New Roman" w:cs="Times New Roman"/>
          <w:bCs/>
          <w:color w:val="0070C0"/>
          <w:sz w:val="28"/>
          <w:szCs w:val="22"/>
        </w:rPr>
        <w:t>AZIONE PAL</w:t>
      </w:r>
      <w:r w:rsidR="000A6239">
        <w:rPr>
          <w:rFonts w:ascii="Times New Roman" w:eastAsiaTheme="majorEastAsia" w:hAnsi="Times New Roman" w:cs="Times New Roman"/>
          <w:bCs/>
          <w:color w:val="0070C0"/>
          <w:sz w:val="28"/>
          <w:szCs w:val="22"/>
        </w:rPr>
        <w:t xml:space="preserve"> 1.2: RECUPERO STRUTTURE DI INTERESSE STORICO CULTURALE ED AMBIENTALE</w:t>
      </w:r>
    </w:p>
    <w:p w:rsidR="005A5076" w:rsidRDefault="005A5076" w:rsidP="005A5076">
      <w:pPr>
        <w:pStyle w:val="Titolo1"/>
        <w:spacing w:before="90" w:line="276" w:lineRule="exact"/>
        <w:ind w:right="511"/>
        <w:jc w:val="center"/>
        <w:rPr>
          <w:rFonts w:ascii="Times New Roman" w:eastAsia="Times New Roman" w:hAnsi="Times New Roman" w:cs="Times New Roman"/>
          <w:lang w:eastAsia="it-IT"/>
        </w:rPr>
      </w:pPr>
    </w:p>
    <w:p w:rsidR="0069334B" w:rsidRDefault="0069334B" w:rsidP="0069334B">
      <w:pPr>
        <w:ind w:left="233" w:right="111"/>
        <w:jc w:val="both"/>
        <w:rPr>
          <w:rFonts w:ascii="Times New Roman" w:eastAsiaTheme="majorEastAsia" w:hAnsi="Times New Roman" w:cs="Times New Roman"/>
          <w:bCs/>
          <w:color w:val="0070C0"/>
        </w:rPr>
      </w:pPr>
    </w:p>
    <w:p w:rsidR="006163BA" w:rsidRPr="006163BA" w:rsidRDefault="006163BA" w:rsidP="006163BA">
      <w:pPr>
        <w:widowControl w:val="0"/>
        <w:overflowPunct w:val="0"/>
        <w:autoSpaceDE w:val="0"/>
        <w:spacing w:line="360" w:lineRule="auto"/>
        <w:jc w:val="center"/>
        <w:rPr>
          <w:rFonts w:ascii="Times New Roman" w:eastAsiaTheme="majorEastAsia" w:hAnsi="Times New Roman" w:cs="Times New Roman"/>
          <w:b/>
          <w:color w:val="0070C0"/>
          <w:sz w:val="28"/>
          <w:szCs w:val="22"/>
        </w:rPr>
      </w:pPr>
      <w:r w:rsidRPr="006163BA">
        <w:rPr>
          <w:rFonts w:ascii="Times New Roman" w:eastAsiaTheme="majorEastAsia" w:hAnsi="Times New Roman" w:cs="Times New Roman"/>
          <w:b/>
          <w:color w:val="0070C0"/>
          <w:sz w:val="28"/>
          <w:szCs w:val="22"/>
        </w:rPr>
        <w:t>ALLEGATO A</w:t>
      </w:r>
    </w:p>
    <w:p w:rsidR="006163BA" w:rsidRPr="006163BA" w:rsidRDefault="006163BA" w:rsidP="006163BA">
      <w:pPr>
        <w:widowControl w:val="0"/>
        <w:overflowPunct w:val="0"/>
        <w:autoSpaceDE w:val="0"/>
        <w:spacing w:line="360" w:lineRule="auto"/>
        <w:jc w:val="center"/>
        <w:rPr>
          <w:rFonts w:ascii="Times New Roman" w:eastAsiaTheme="majorEastAsia" w:hAnsi="Times New Roman" w:cs="Times New Roman"/>
          <w:b/>
          <w:color w:val="0070C0"/>
          <w:sz w:val="28"/>
          <w:szCs w:val="22"/>
        </w:rPr>
      </w:pPr>
      <w:r w:rsidRPr="006163BA">
        <w:rPr>
          <w:rFonts w:ascii="Times New Roman" w:eastAsiaTheme="majorEastAsia" w:hAnsi="Times New Roman" w:cs="Times New Roman"/>
          <w:b/>
          <w:color w:val="0070C0"/>
          <w:sz w:val="28"/>
          <w:szCs w:val="22"/>
        </w:rPr>
        <w:t xml:space="preserve">FORMAT RELAZIONE GENERALE DI PROGETTO </w:t>
      </w:r>
    </w:p>
    <w:p w:rsidR="006163BA" w:rsidRDefault="006163BA" w:rsidP="006163BA">
      <w:pPr>
        <w:rPr>
          <w:rFonts w:ascii="Times New Roman" w:eastAsia="ヒラギノ角ゴ Pro W3" w:hAnsi="Times New Roman"/>
          <w:color w:val="000000"/>
          <w:sz w:val="18"/>
          <w:szCs w:val="18"/>
        </w:rPr>
      </w:pPr>
    </w:p>
    <w:p w:rsidR="006163BA" w:rsidRDefault="006163BA" w:rsidP="006163BA">
      <w:pPr>
        <w:rPr>
          <w:rFonts w:cs="Calibri"/>
        </w:rPr>
      </w:pPr>
    </w:p>
    <w:p w:rsidR="006163BA" w:rsidRDefault="006163BA" w:rsidP="006163BA">
      <w:pPr>
        <w:tabs>
          <w:tab w:val="left" w:pos="2265"/>
        </w:tabs>
        <w:rPr>
          <w:rFonts w:cs="Calibri"/>
        </w:rPr>
      </w:pPr>
      <w:r>
        <w:rPr>
          <w:rFonts w:cs="Calibri"/>
        </w:rPr>
        <w:tab/>
      </w:r>
    </w:p>
    <w:p w:rsidR="006163BA" w:rsidRDefault="006163BA" w:rsidP="006163BA">
      <w:pPr>
        <w:pStyle w:val="Pidipagina"/>
        <w:tabs>
          <w:tab w:val="left" w:pos="3400"/>
        </w:tabs>
        <w:rPr>
          <w:rFonts w:ascii="Arial" w:hAnsi="Arial" w:cs="Arial"/>
          <w:bCs/>
          <w:color w:val="808080"/>
          <w:sz w:val="14"/>
          <w:szCs w:val="14"/>
        </w:rPr>
      </w:pPr>
    </w:p>
    <w:p w:rsidR="006163BA" w:rsidRDefault="006163BA" w:rsidP="006163BA">
      <w:pPr>
        <w:pStyle w:val="Nessunaspaziatura"/>
        <w:jc w:val="center"/>
        <w:rPr>
          <w:rFonts w:ascii="Times New Roman" w:hAnsi="Times New Roman"/>
          <w:b/>
          <w:kern w:val="3"/>
          <w:sz w:val="28"/>
          <w:szCs w:val="28"/>
          <w:lang w:eastAsia="en-GB"/>
        </w:rPr>
      </w:pPr>
      <w:bookmarkStart w:id="1" w:name="_Toc481076703"/>
      <w:bookmarkStart w:id="2" w:name="_Toc481134835"/>
      <w:bookmarkStart w:id="3" w:name="_Toc481139986"/>
      <w:bookmarkStart w:id="4" w:name="_Toc481140692"/>
      <w:bookmarkStart w:id="5" w:name="_Toc481143941"/>
      <w:r>
        <w:rPr>
          <w:rFonts w:ascii="Times New Roman" w:hAnsi="Times New Roman"/>
          <w:b/>
          <w:kern w:val="3"/>
          <w:sz w:val="28"/>
          <w:szCs w:val="28"/>
          <w:lang w:eastAsia="en-GB"/>
        </w:rPr>
        <w:t>Progetto</w:t>
      </w:r>
      <w:bookmarkEnd w:id="1"/>
      <w:bookmarkEnd w:id="2"/>
      <w:bookmarkEnd w:id="3"/>
      <w:bookmarkEnd w:id="4"/>
      <w:bookmarkEnd w:id="5"/>
    </w:p>
    <w:p w:rsidR="006163BA" w:rsidRDefault="006163BA" w:rsidP="006163BA"/>
    <w:p w:rsidR="006163BA" w:rsidRPr="006163BA" w:rsidRDefault="006163BA" w:rsidP="006163BA">
      <w:pPr>
        <w:rPr>
          <w:rFonts w:ascii="Times New Roman" w:hAnsi="Times New Roman" w:cs="Times New Roman"/>
          <w:b/>
          <w:szCs w:val="24"/>
        </w:rPr>
      </w:pPr>
    </w:p>
    <w:p w:rsidR="006163BA" w:rsidRPr="006163BA" w:rsidRDefault="006163BA" w:rsidP="006163BA">
      <w:pPr>
        <w:rPr>
          <w:rFonts w:ascii="Times New Roman" w:hAnsi="Times New Roman" w:cs="Times New Roman"/>
          <w:b/>
          <w:szCs w:val="24"/>
        </w:rPr>
      </w:pPr>
      <w:r w:rsidRPr="006163BA">
        <w:rPr>
          <w:rFonts w:ascii="Times New Roman" w:hAnsi="Times New Roman" w:cs="Times New Roman"/>
          <w:b/>
          <w:szCs w:val="24"/>
        </w:rPr>
        <w:t>TITOLO DEL PROGETTO: _____________________________________________________</w:t>
      </w:r>
    </w:p>
    <w:p w:rsidR="006163BA" w:rsidRPr="006163BA" w:rsidRDefault="006163BA" w:rsidP="006163BA">
      <w:pPr>
        <w:rPr>
          <w:rFonts w:ascii="Times New Roman" w:hAnsi="Times New Roman" w:cs="Times New Roman"/>
          <w:b/>
          <w:szCs w:val="24"/>
        </w:rPr>
      </w:pPr>
    </w:p>
    <w:p w:rsidR="006163BA" w:rsidRPr="006163BA" w:rsidRDefault="006163BA" w:rsidP="006163BA">
      <w:pPr>
        <w:pStyle w:val="Paragrafoelenco"/>
        <w:numPr>
          <w:ilvl w:val="0"/>
          <w:numId w:val="24"/>
        </w:numPr>
        <w:suppressAutoHyphens/>
        <w:autoSpaceDN w:val="0"/>
        <w:spacing w:after="200" w:line="276" w:lineRule="auto"/>
        <w:ind w:left="426" w:hanging="357"/>
        <w:contextualSpacing w:val="0"/>
        <w:textAlignment w:val="baseline"/>
        <w:rPr>
          <w:rFonts w:ascii="Times New Roman" w:hAnsi="Times New Roman" w:cs="Times New Roman"/>
          <w:b/>
          <w:szCs w:val="24"/>
        </w:rPr>
      </w:pPr>
      <w:bookmarkStart w:id="6" w:name="_Toc19348523"/>
      <w:r w:rsidRPr="006163BA">
        <w:rPr>
          <w:rFonts w:ascii="Times New Roman" w:hAnsi="Times New Roman" w:cs="Times New Roman"/>
          <w:b/>
          <w:bCs/>
        </w:rPr>
        <w:t xml:space="preserve">Beneficiario </w:t>
      </w:r>
      <w:bookmarkEnd w:id="6"/>
    </w:p>
    <w:tbl>
      <w:tblPr>
        <w:tblW w:w="4918" w:type="pct"/>
        <w:jc w:val="center"/>
        <w:tblCellMar>
          <w:left w:w="10" w:type="dxa"/>
          <w:right w:w="10" w:type="dxa"/>
        </w:tblCellMar>
        <w:tblLook w:val="04A0"/>
      </w:tblPr>
      <w:tblGrid>
        <w:gridCol w:w="4666"/>
        <w:gridCol w:w="5561"/>
      </w:tblGrid>
      <w:tr w:rsidR="006163BA" w:rsidTr="00625CEF">
        <w:trPr>
          <w:trHeight w:val="311"/>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Beneficiario</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Sede legale (via, CAP, città, provincia)</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trHeight w:val="311"/>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 xml:space="preserve">Codice fiscale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trHeight w:val="519"/>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 xml:space="preserve">Partita IVA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trHeight w:val="457"/>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 xml:space="preserve">CUAA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 xml:space="preserve">Telefono e fax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 xml:space="preserve">Posta elettronica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 xml:space="preserve">Posta elettronica certificata </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pPr>
            <w:r>
              <w:rPr>
                <w:rFonts w:ascii="Times New Roman" w:hAnsi="Times New Roman"/>
              </w:rPr>
              <w:t>Indirizzo web (</w:t>
            </w:r>
            <w:r>
              <w:rPr>
                <w:rFonts w:ascii="Times New Roman" w:hAnsi="Times New Roman"/>
                <w:i/>
              </w:rPr>
              <w:t>eventuale</w:t>
            </w:r>
            <w:r>
              <w:rPr>
                <w:rFonts w:ascii="Times New Roman" w:hAnsi="Times New Roman"/>
              </w:rPr>
              <w:t>)</w:t>
            </w: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p>
        </w:tc>
      </w:tr>
      <w:tr w:rsidR="006163BA" w:rsidTr="00625CEF">
        <w:trPr>
          <w:jc w:val="center"/>
        </w:trPr>
        <w:tc>
          <w:tcPr>
            <w:tcW w:w="43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Legale rappresentante del soggetto beneficiario</w:t>
            </w:r>
          </w:p>
          <w:p w:rsidR="006163BA" w:rsidRDefault="006163BA" w:rsidP="00625CEF">
            <w:pPr>
              <w:widowControl w:val="0"/>
              <w:spacing w:before="120" w:after="120" w:line="23" w:lineRule="atLeast"/>
              <w:jc w:val="both"/>
              <w:rPr>
                <w:rFonts w:ascii="Times New Roman" w:hAnsi="Times New Roman"/>
              </w:rPr>
            </w:pPr>
          </w:p>
        </w:tc>
        <w:tc>
          <w:tcPr>
            <w:tcW w:w="5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Cognome e nome:</w:t>
            </w:r>
          </w:p>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E-mail:</w:t>
            </w:r>
          </w:p>
          <w:p w:rsidR="006163BA" w:rsidRDefault="006163BA" w:rsidP="00625CEF">
            <w:pPr>
              <w:widowControl w:val="0"/>
              <w:spacing w:before="120" w:after="120" w:line="23" w:lineRule="atLeast"/>
              <w:jc w:val="both"/>
              <w:rPr>
                <w:rFonts w:ascii="Times New Roman" w:hAnsi="Times New Roman"/>
              </w:rPr>
            </w:pPr>
            <w:r>
              <w:rPr>
                <w:rFonts w:ascii="Times New Roman" w:hAnsi="Times New Roman"/>
              </w:rPr>
              <w:t>telefono:</w:t>
            </w:r>
          </w:p>
        </w:tc>
      </w:tr>
    </w:tbl>
    <w:p w:rsidR="006163BA" w:rsidRPr="006163BA" w:rsidRDefault="006163BA" w:rsidP="006163BA">
      <w:pPr>
        <w:pStyle w:val="Paragrafoelenco"/>
        <w:pageBreakBefore/>
        <w:numPr>
          <w:ilvl w:val="0"/>
          <w:numId w:val="24"/>
        </w:numPr>
        <w:suppressAutoHyphens/>
        <w:autoSpaceDN w:val="0"/>
        <w:spacing w:after="200" w:line="276" w:lineRule="auto"/>
        <w:ind w:left="425" w:hanging="357"/>
        <w:contextualSpacing w:val="0"/>
        <w:textAlignment w:val="baseline"/>
        <w:rPr>
          <w:b/>
          <w:szCs w:val="24"/>
        </w:rPr>
      </w:pPr>
      <w:bookmarkStart w:id="7" w:name="_Toc481076707"/>
      <w:bookmarkStart w:id="8" w:name="_Toc481134839"/>
      <w:bookmarkStart w:id="9" w:name="_Toc481139990"/>
      <w:bookmarkStart w:id="10" w:name="_Toc481140696"/>
      <w:bookmarkStart w:id="11" w:name="_Toc481143945"/>
      <w:r>
        <w:rPr>
          <w:rStyle w:val="Titolo1Carattere"/>
          <w:rFonts w:ascii="Times New Roman" w:eastAsia="Calibri" w:hAnsi="Times New Roman"/>
          <w:b/>
          <w:bCs w:val="0"/>
          <w:color w:val="auto"/>
          <w:sz w:val="24"/>
          <w:szCs w:val="24"/>
          <w:lang w:eastAsia="en-GB"/>
        </w:rPr>
        <w:lastRenderedPageBreak/>
        <w:t>ENTI COINVOLTI</w:t>
      </w:r>
    </w:p>
    <w:bookmarkEnd w:id="7"/>
    <w:bookmarkEnd w:id="8"/>
    <w:bookmarkEnd w:id="9"/>
    <w:bookmarkEnd w:id="10"/>
    <w:bookmarkEnd w:id="11"/>
    <w:p w:rsidR="006163BA" w:rsidRDefault="006163BA" w:rsidP="006163BA">
      <w:pPr>
        <w:widowControl w:val="0"/>
        <w:spacing w:line="274" w:lineRule="exact"/>
        <w:rPr>
          <w:rFonts w:ascii="Times New Roman" w:eastAsia="Times New Roman" w:hAnsi="Times New Roman"/>
          <w:i/>
        </w:rPr>
      </w:pPr>
    </w:p>
    <w:tbl>
      <w:tblPr>
        <w:tblW w:w="5000" w:type="pct"/>
        <w:tblCellMar>
          <w:left w:w="10" w:type="dxa"/>
          <w:right w:w="10" w:type="dxa"/>
        </w:tblCellMar>
        <w:tblLook w:val="04A0"/>
      </w:tblPr>
      <w:tblGrid>
        <w:gridCol w:w="5386"/>
        <w:gridCol w:w="5012"/>
      </w:tblGrid>
      <w:tr w:rsidR="006163BA" w:rsidTr="00625CEF">
        <w:trPr>
          <w:trHeight w:val="311"/>
        </w:trPr>
        <w:tc>
          <w:tcPr>
            <w:tcW w:w="96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pPr>
            <w:r>
              <w:rPr>
                <w:rFonts w:ascii="Times New Roman" w:eastAsia="Times New Roman" w:hAnsi="Times New Roman"/>
                <w:b/>
                <w:szCs w:val="24"/>
              </w:rPr>
              <w:t>Ente n. 1</w:t>
            </w:r>
          </w:p>
        </w:tc>
      </w:tr>
      <w:tr w:rsidR="006163BA" w:rsidTr="00625CEF">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Cognome e nome/Ragione sociale</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Forma giuridica</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rPr>
          <w:trHeight w:val="111"/>
        </w:trPr>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pPr>
            <w:r>
              <w:rPr>
                <w:rFonts w:ascii="Times New Roman" w:eastAsia="Times New Roman" w:hAnsi="Times New Roman"/>
                <w:szCs w:val="24"/>
              </w:rPr>
              <w:t>Sede</w:t>
            </w:r>
            <w:r>
              <w:rPr>
                <w:rFonts w:ascii="Times New Roman" w:hAnsi="Times New Roman"/>
              </w:rPr>
              <w:t xml:space="preserve"> legale (via, CAP, città, provincia)</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rPr>
          <w:trHeight w:val="626"/>
        </w:trPr>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hAnsi="Times New Roman"/>
              </w:rPr>
            </w:pPr>
            <w:r>
              <w:rPr>
                <w:rFonts w:ascii="Times New Roman" w:hAnsi="Times New Roman"/>
              </w:rPr>
              <w:t xml:space="preserve">Sede operativa/Unità produttiva/e </w:t>
            </w:r>
          </w:p>
          <w:p w:rsidR="006163BA" w:rsidRDefault="006163BA" w:rsidP="00625CEF">
            <w:pPr>
              <w:widowControl w:val="0"/>
              <w:spacing w:before="60" w:after="60"/>
              <w:jc w:val="both"/>
              <w:rPr>
                <w:rFonts w:ascii="Times New Roman" w:hAnsi="Times New Roman"/>
              </w:rPr>
            </w:pPr>
            <w:r>
              <w:rPr>
                <w:rFonts w:ascii="Times New Roman" w:hAnsi="Times New Roman"/>
              </w:rPr>
              <w:t>(via, CAP, città, provincia)</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rPr>
          <w:trHeight w:val="344"/>
        </w:trPr>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Codice fiscale</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rPr>
          <w:trHeight w:val="321"/>
        </w:trPr>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Partita IVA</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rPr>
          <w:trHeight w:val="299"/>
        </w:trPr>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CUAA</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Titolare/Legale rappresentante</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 xml:space="preserve">Referente </w:t>
            </w:r>
          </w:p>
          <w:p w:rsidR="006163BA" w:rsidRDefault="006163BA" w:rsidP="00625CEF">
            <w:pPr>
              <w:widowControl w:val="0"/>
              <w:spacing w:before="60" w:after="60"/>
              <w:jc w:val="both"/>
            </w:pPr>
            <w:r>
              <w:rPr>
                <w:rFonts w:ascii="Times New Roman" w:eastAsia="Times New Roman" w:hAnsi="Times New Roman"/>
                <w:i/>
                <w:szCs w:val="24"/>
              </w:rPr>
              <w:t>(</w:t>
            </w:r>
            <w:r>
              <w:rPr>
                <w:rFonts w:ascii="Times New Roman" w:hAnsi="Times New Roman"/>
                <w:i/>
              </w:rPr>
              <w:t>nome e cognome, e-mail, telefono</w:t>
            </w:r>
            <w:r>
              <w:rPr>
                <w:rFonts w:ascii="Times New Roman" w:hAnsi="Times New Roman"/>
              </w:rPr>
              <w:t>)</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Telefono</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Posta elettronica</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Posta elettronica certificata</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r w:rsidR="006163BA" w:rsidTr="00625CEF">
        <w:tc>
          <w:tcPr>
            <w:tcW w:w="4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r>
              <w:rPr>
                <w:rFonts w:ascii="Times New Roman" w:eastAsia="Times New Roman" w:hAnsi="Times New Roman"/>
                <w:szCs w:val="24"/>
              </w:rPr>
              <w:t xml:space="preserve">Fascicolo aziendale (indicare numero e CAA detentore) </w:t>
            </w:r>
          </w:p>
        </w:tc>
        <w:tc>
          <w:tcPr>
            <w:tcW w:w="46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widowControl w:val="0"/>
              <w:spacing w:before="60" w:after="60"/>
              <w:jc w:val="both"/>
              <w:rPr>
                <w:rFonts w:ascii="Times New Roman" w:eastAsia="Times New Roman" w:hAnsi="Times New Roman"/>
                <w:szCs w:val="24"/>
              </w:rPr>
            </w:pPr>
          </w:p>
        </w:tc>
      </w:tr>
    </w:tbl>
    <w:p w:rsidR="006163BA" w:rsidRDefault="006163BA" w:rsidP="006163BA">
      <w:pPr>
        <w:widowControl w:val="0"/>
        <w:spacing w:line="274" w:lineRule="exact"/>
        <w:rPr>
          <w:rFonts w:ascii="Times New Roman" w:hAnsi="Times New Roman"/>
          <w:b/>
          <w:i/>
          <w:color w:val="000000"/>
          <w:szCs w:val="24"/>
        </w:rPr>
      </w:pPr>
      <w:r>
        <w:rPr>
          <w:rFonts w:ascii="Times New Roman" w:hAnsi="Times New Roman"/>
          <w:b/>
          <w:i/>
          <w:color w:val="000000"/>
          <w:szCs w:val="24"/>
        </w:rPr>
        <w:t>(riportare la tabella 2 per ogni singolo ente coinvolto)</w:t>
      </w:r>
      <w:bookmarkStart w:id="12" w:name="_Toc19348527"/>
    </w:p>
    <w:p w:rsidR="006163BA" w:rsidRDefault="006163BA" w:rsidP="006163BA">
      <w:pPr>
        <w:widowControl w:val="0"/>
        <w:spacing w:line="274" w:lineRule="exact"/>
        <w:rPr>
          <w:rFonts w:ascii="Times New Roman" w:hAnsi="Times New Roman"/>
          <w:b/>
          <w:i/>
          <w:color w:val="000000"/>
          <w:szCs w:val="24"/>
        </w:rPr>
      </w:pPr>
    </w:p>
    <w:p w:rsidR="006163BA" w:rsidRDefault="006163BA" w:rsidP="006163BA">
      <w:pPr>
        <w:widowControl w:val="0"/>
        <w:spacing w:line="274" w:lineRule="exact"/>
        <w:rPr>
          <w:rFonts w:ascii="Times New Roman" w:hAnsi="Times New Roman"/>
          <w:b/>
          <w:color w:val="auto"/>
          <w:kern w:val="3"/>
          <w:szCs w:val="24"/>
          <w:lang w:eastAsia="en-GB"/>
        </w:rPr>
      </w:pPr>
    </w:p>
    <w:p w:rsidR="006163BA" w:rsidRPr="006163BA" w:rsidRDefault="006163BA" w:rsidP="006163BA">
      <w:pPr>
        <w:pStyle w:val="Paragrafoelenco"/>
        <w:widowControl w:val="0"/>
        <w:numPr>
          <w:ilvl w:val="0"/>
          <w:numId w:val="24"/>
        </w:numPr>
        <w:spacing w:line="274" w:lineRule="exact"/>
        <w:rPr>
          <w:rFonts w:ascii="Times New Roman" w:hAnsi="Times New Roman"/>
          <w:b/>
          <w:color w:val="auto"/>
          <w:kern w:val="3"/>
          <w:szCs w:val="24"/>
          <w:lang w:eastAsia="en-GB"/>
        </w:rPr>
      </w:pPr>
      <w:bookmarkStart w:id="13" w:name="_Hlk50548302"/>
      <w:r w:rsidRPr="006163BA">
        <w:rPr>
          <w:rFonts w:ascii="Times New Roman" w:hAnsi="Times New Roman"/>
          <w:b/>
          <w:color w:val="auto"/>
          <w:kern w:val="3"/>
          <w:szCs w:val="24"/>
          <w:lang w:eastAsia="en-GB"/>
        </w:rPr>
        <w:t>ELENCO COMPLETO DE</w:t>
      </w:r>
      <w:bookmarkEnd w:id="12"/>
      <w:r w:rsidRPr="006163BA">
        <w:rPr>
          <w:rFonts w:ascii="Times New Roman" w:hAnsi="Times New Roman"/>
          <w:b/>
          <w:color w:val="auto"/>
          <w:kern w:val="3"/>
          <w:szCs w:val="24"/>
          <w:lang w:eastAsia="en-GB"/>
        </w:rPr>
        <w:t xml:space="preserve">GLI ENTI COINVOLTI </w:t>
      </w:r>
    </w:p>
    <w:bookmarkEnd w:id="13"/>
    <w:p w:rsidR="006163BA" w:rsidRPr="006163BA" w:rsidRDefault="006163BA" w:rsidP="006163BA">
      <w:pPr>
        <w:pStyle w:val="Paragrafoelenco"/>
        <w:widowControl w:val="0"/>
        <w:spacing w:line="274" w:lineRule="exact"/>
        <w:ind w:left="360"/>
        <w:rPr>
          <w:b/>
        </w:rPr>
      </w:pPr>
    </w:p>
    <w:tbl>
      <w:tblPr>
        <w:tblW w:w="9629" w:type="dxa"/>
        <w:tblCellMar>
          <w:left w:w="10" w:type="dxa"/>
          <w:right w:w="10" w:type="dxa"/>
        </w:tblCellMar>
        <w:tblLook w:val="04A0"/>
      </w:tblPr>
      <w:tblGrid>
        <w:gridCol w:w="9629"/>
      </w:tblGrid>
      <w:tr w:rsidR="006163BA" w:rsidTr="00625CEF">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Pr="001550F1" w:rsidRDefault="006163BA" w:rsidP="00625CEF">
            <w:pPr>
              <w:rPr>
                <w:rFonts w:ascii="Times New Roman" w:hAnsi="Times New Roman"/>
                <w:i/>
              </w:rPr>
            </w:pPr>
            <w:r>
              <w:rPr>
                <w:rFonts w:ascii="Times New Roman" w:hAnsi="Times New Roman"/>
                <w:i/>
              </w:rPr>
              <w:t xml:space="preserve">Elencare i soggetti aderenti al progetto la cui presenza è funzionale al raggiungimento degli obiettivi progettuali. </w:t>
            </w:r>
            <w:r w:rsidR="001550F1">
              <w:rPr>
                <w:rFonts w:ascii="Times New Roman" w:hAnsi="Times New Roman"/>
                <w:i/>
              </w:rPr>
              <w:t>I</w:t>
            </w:r>
            <w:r w:rsidR="001550F1" w:rsidRPr="001550F1">
              <w:rPr>
                <w:rFonts w:ascii="Times New Roman" w:hAnsi="Times New Roman"/>
                <w:i/>
              </w:rPr>
              <w:t xml:space="preserve">ndicare i potenziali destinatari dell’intervento da censimento ISTAT </w:t>
            </w:r>
            <w:r>
              <w:rPr>
                <w:rFonts w:ascii="Times New Roman" w:hAnsi="Times New Roman"/>
                <w:i/>
              </w:rPr>
              <w:t xml:space="preserve">Descrivere sinteticamente il ruolo svolto da ciascuno di essi per l’attuazione del progetto </w:t>
            </w:r>
            <w:r w:rsidRPr="001550F1">
              <w:rPr>
                <w:rFonts w:ascii="Times New Roman" w:hAnsi="Times New Roman"/>
                <w:i/>
              </w:rPr>
              <w:t>(max 150 righe)</w:t>
            </w:r>
          </w:p>
          <w:p w:rsidR="006163BA" w:rsidRDefault="006163BA" w:rsidP="00625CEF">
            <w:pPr>
              <w:rPr>
                <w:rFonts w:ascii="Times New Roman" w:hAnsi="Times New Roman"/>
                <w:i/>
              </w:rPr>
            </w:pPr>
          </w:p>
          <w:p w:rsidR="006163BA" w:rsidRDefault="006163BA" w:rsidP="00625CEF">
            <w:pPr>
              <w:rPr>
                <w:rFonts w:ascii="Times New Roman" w:hAnsi="Times New Roman"/>
                <w:i/>
              </w:rPr>
            </w:pPr>
          </w:p>
          <w:p w:rsidR="006163BA" w:rsidRDefault="006163BA" w:rsidP="00625CEF">
            <w:pPr>
              <w:rPr>
                <w:rFonts w:ascii="Times New Roman" w:hAnsi="Times New Roman"/>
                <w:i/>
              </w:rPr>
            </w:pPr>
          </w:p>
          <w:p w:rsidR="006163BA" w:rsidRDefault="006163BA" w:rsidP="00625CEF">
            <w:pPr>
              <w:rPr>
                <w:rFonts w:ascii="Times New Roman" w:eastAsia="Times New Roman" w:hAnsi="Times New Roman"/>
                <w:b/>
                <w:bCs/>
                <w:kern w:val="3"/>
                <w:szCs w:val="24"/>
                <w:lang w:eastAsia="en-GB"/>
              </w:rPr>
            </w:pPr>
          </w:p>
        </w:tc>
      </w:tr>
    </w:tbl>
    <w:p w:rsidR="006163BA" w:rsidRDefault="006163BA" w:rsidP="006163BA">
      <w:pPr>
        <w:pStyle w:val="Titolo1"/>
        <w:pageBreakBefore/>
        <w:spacing w:before="0" w:after="200"/>
      </w:pPr>
    </w:p>
    <w:p w:rsidR="006163BA" w:rsidRPr="006163BA" w:rsidRDefault="006163BA" w:rsidP="006163BA">
      <w:pPr>
        <w:pStyle w:val="Titolo1"/>
        <w:numPr>
          <w:ilvl w:val="0"/>
          <w:numId w:val="24"/>
        </w:numPr>
        <w:suppressAutoHyphens/>
        <w:autoSpaceDN w:val="0"/>
        <w:spacing w:before="0" w:after="200" w:line="276" w:lineRule="auto"/>
        <w:ind w:left="714" w:hanging="357"/>
        <w:textAlignment w:val="baseline"/>
        <w:rPr>
          <w:rFonts w:ascii="Times New Roman" w:hAnsi="Times New Roman"/>
          <w:b/>
          <w:bCs w:val="0"/>
          <w:color w:val="auto"/>
          <w:kern w:val="3"/>
          <w:sz w:val="24"/>
          <w:szCs w:val="24"/>
          <w:lang w:eastAsia="en-GB"/>
        </w:rPr>
      </w:pPr>
      <w:bookmarkStart w:id="14" w:name="_Toc19348528"/>
      <w:r w:rsidRPr="006163BA">
        <w:rPr>
          <w:rFonts w:ascii="Times New Roman" w:hAnsi="Times New Roman"/>
          <w:b/>
          <w:bCs w:val="0"/>
          <w:color w:val="auto"/>
          <w:kern w:val="3"/>
          <w:sz w:val="24"/>
          <w:szCs w:val="24"/>
          <w:lang w:eastAsia="en-GB"/>
        </w:rPr>
        <w:t>DESCRIZIONE DELLA PROPOSTA PROGETTUALE</w:t>
      </w:r>
      <w:bookmarkEnd w:id="14"/>
      <w:r w:rsidRPr="006163BA">
        <w:rPr>
          <w:rFonts w:ascii="Times New Roman" w:hAnsi="Times New Roman"/>
          <w:b/>
          <w:bCs w:val="0"/>
          <w:color w:val="auto"/>
          <w:kern w:val="3"/>
          <w:sz w:val="24"/>
          <w:szCs w:val="24"/>
          <w:lang w:eastAsia="en-GB"/>
        </w:rPr>
        <w:t xml:space="preserve"> </w:t>
      </w:r>
    </w:p>
    <w:tbl>
      <w:tblPr>
        <w:tblW w:w="9521" w:type="dxa"/>
        <w:tblInd w:w="108" w:type="dxa"/>
        <w:tblCellMar>
          <w:left w:w="10" w:type="dxa"/>
          <w:right w:w="10" w:type="dxa"/>
        </w:tblCellMar>
        <w:tblLook w:val="04A0"/>
      </w:tblPr>
      <w:tblGrid>
        <w:gridCol w:w="9521"/>
      </w:tblGrid>
      <w:tr w:rsidR="006163BA" w:rsidTr="00625CEF">
        <w:tc>
          <w:tcPr>
            <w:tcW w:w="9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r>
              <w:rPr>
                <w:rFonts w:ascii="Times New Roman" w:hAnsi="Times New Roman"/>
                <w:i/>
                <w:lang w:eastAsia="en-GB"/>
              </w:rPr>
              <w:t>Illustrare l’iniziativa proposta, riportando sinteticamente gli elementi essenziali che contraddistinguono l’attività</w:t>
            </w:r>
            <w:r>
              <w:rPr>
                <w:rFonts w:ascii="Times New Roman" w:hAnsi="Times New Roman"/>
                <w:i/>
              </w:rPr>
              <w:t xml:space="preserve"> e gli obiettivi da raggiungere, </w:t>
            </w:r>
            <w:r>
              <w:rPr>
                <w:rFonts w:ascii="Times New Roman" w:hAnsi="Times New Roman"/>
                <w:lang w:eastAsia="en-GB"/>
              </w:rPr>
              <w:t>(max 150 righe)</w:t>
            </w:r>
          </w:p>
          <w:p w:rsidR="006163BA" w:rsidRDefault="006163BA" w:rsidP="00625CEF">
            <w:pPr>
              <w:rPr>
                <w:rFonts w:ascii="Times New Roman" w:hAnsi="Times New Roman"/>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tc>
      </w:tr>
    </w:tbl>
    <w:p w:rsidR="006163BA" w:rsidRDefault="006163BA" w:rsidP="006163BA">
      <w:pPr>
        <w:rPr>
          <w:lang w:eastAsia="en-GB"/>
        </w:rPr>
      </w:pPr>
    </w:p>
    <w:p w:rsidR="006163BA" w:rsidRPr="006163BA" w:rsidRDefault="006163BA" w:rsidP="006163BA">
      <w:pPr>
        <w:pStyle w:val="Titolo1"/>
        <w:numPr>
          <w:ilvl w:val="0"/>
          <w:numId w:val="24"/>
        </w:numPr>
        <w:suppressAutoHyphens/>
        <w:autoSpaceDN w:val="0"/>
        <w:spacing w:before="0" w:after="200" w:line="276" w:lineRule="auto"/>
        <w:textAlignment w:val="baseline"/>
        <w:rPr>
          <w:rFonts w:ascii="Times New Roman" w:hAnsi="Times New Roman"/>
          <w:b/>
          <w:bCs w:val="0"/>
          <w:color w:val="auto"/>
          <w:kern w:val="3"/>
          <w:sz w:val="24"/>
          <w:szCs w:val="24"/>
          <w:lang w:val="en-GB" w:eastAsia="en-GB"/>
        </w:rPr>
      </w:pPr>
      <w:bookmarkStart w:id="15" w:name="_Toc19348529"/>
      <w:r w:rsidRPr="006163BA">
        <w:rPr>
          <w:rFonts w:ascii="Times New Roman" w:hAnsi="Times New Roman"/>
          <w:b/>
          <w:bCs w:val="0"/>
          <w:color w:val="auto"/>
          <w:kern w:val="3"/>
          <w:sz w:val="24"/>
          <w:szCs w:val="24"/>
          <w:lang w:val="en-GB" w:eastAsia="en-GB"/>
        </w:rPr>
        <w:t>AMBITO GEOGRAFICO DELL’INTERVENTO</w:t>
      </w:r>
      <w:bookmarkEnd w:id="15"/>
    </w:p>
    <w:tbl>
      <w:tblPr>
        <w:tblW w:w="9521" w:type="dxa"/>
        <w:tblInd w:w="108" w:type="dxa"/>
        <w:tblCellMar>
          <w:left w:w="10" w:type="dxa"/>
          <w:right w:w="10" w:type="dxa"/>
        </w:tblCellMar>
        <w:tblLook w:val="04A0"/>
      </w:tblPr>
      <w:tblGrid>
        <w:gridCol w:w="9521"/>
      </w:tblGrid>
      <w:tr w:rsidR="006163BA" w:rsidTr="00625CEF">
        <w:tc>
          <w:tcPr>
            <w:tcW w:w="9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pPr>
              <w:autoSpaceDE w:val="0"/>
              <w:jc w:val="both"/>
            </w:pPr>
            <w:r>
              <w:rPr>
                <w:rFonts w:ascii="Times New Roman" w:hAnsi="Times New Roman"/>
                <w:i/>
              </w:rPr>
              <w:t>Fornire indicazioni sulla sub area geografica di riferimento</w:t>
            </w: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tc>
      </w:tr>
    </w:tbl>
    <w:p w:rsidR="006163BA" w:rsidRDefault="006163BA" w:rsidP="006163BA">
      <w:pPr>
        <w:rPr>
          <w:lang w:eastAsia="en-GB"/>
        </w:rPr>
      </w:pPr>
    </w:p>
    <w:p w:rsidR="006163BA" w:rsidRPr="006163BA" w:rsidRDefault="006163BA" w:rsidP="006163BA">
      <w:pPr>
        <w:pStyle w:val="Titolo1"/>
        <w:numPr>
          <w:ilvl w:val="0"/>
          <w:numId w:val="24"/>
        </w:numPr>
        <w:suppressAutoHyphens/>
        <w:autoSpaceDN w:val="0"/>
        <w:spacing w:before="0" w:after="200" w:line="276" w:lineRule="auto"/>
        <w:textAlignment w:val="baseline"/>
        <w:rPr>
          <w:rFonts w:ascii="Times New Roman" w:hAnsi="Times New Roman"/>
          <w:b/>
          <w:bCs w:val="0"/>
          <w:color w:val="auto"/>
          <w:kern w:val="3"/>
          <w:sz w:val="24"/>
          <w:szCs w:val="24"/>
          <w:lang w:val="en-GB" w:eastAsia="en-GB"/>
        </w:rPr>
      </w:pPr>
      <w:bookmarkStart w:id="16" w:name="_Toc19348530"/>
      <w:r w:rsidRPr="006163BA">
        <w:rPr>
          <w:rFonts w:ascii="Times New Roman" w:hAnsi="Times New Roman"/>
          <w:b/>
          <w:bCs w:val="0"/>
          <w:color w:val="auto"/>
          <w:kern w:val="3"/>
          <w:sz w:val="24"/>
          <w:szCs w:val="24"/>
          <w:lang w:val="en-GB" w:eastAsia="en-GB"/>
        </w:rPr>
        <w:t>DESCRIZIONE DEI RISULTATI PREVISTI</w:t>
      </w:r>
      <w:bookmarkEnd w:id="16"/>
    </w:p>
    <w:tbl>
      <w:tblPr>
        <w:tblW w:w="9521" w:type="dxa"/>
        <w:tblInd w:w="108" w:type="dxa"/>
        <w:tblCellMar>
          <w:left w:w="10" w:type="dxa"/>
          <w:right w:w="10" w:type="dxa"/>
        </w:tblCellMar>
        <w:tblLook w:val="04A0"/>
      </w:tblPr>
      <w:tblGrid>
        <w:gridCol w:w="9521"/>
      </w:tblGrid>
      <w:tr w:rsidR="006163BA" w:rsidTr="00625CEF">
        <w:tc>
          <w:tcPr>
            <w:tcW w:w="9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163BA" w:rsidRDefault="006163BA" w:rsidP="00625CEF">
            <w:r>
              <w:rPr>
                <w:rFonts w:ascii="Times New Roman" w:hAnsi="Times New Roman"/>
                <w:i/>
              </w:rPr>
              <w:t xml:space="preserve">Descrivere i risultati che si intendono conseguire con il progetto </w:t>
            </w:r>
            <w:r>
              <w:rPr>
                <w:rFonts w:ascii="Times New Roman" w:hAnsi="Times New Roman"/>
              </w:rPr>
              <w:t>(max 100 righe)</w:t>
            </w: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p w:rsidR="006163BA" w:rsidRDefault="006163BA" w:rsidP="00625CEF">
            <w:pPr>
              <w:rPr>
                <w:lang w:eastAsia="en-GB"/>
              </w:rPr>
            </w:pPr>
          </w:p>
        </w:tc>
      </w:tr>
    </w:tbl>
    <w:p w:rsidR="006163BA" w:rsidRDefault="006163BA" w:rsidP="006163BA">
      <w:pPr>
        <w:rPr>
          <w:lang w:eastAsia="en-GB"/>
        </w:rPr>
      </w:pPr>
    </w:p>
    <w:p w:rsidR="006163BA" w:rsidRPr="006163BA" w:rsidRDefault="006163BA" w:rsidP="006163BA">
      <w:pPr>
        <w:pStyle w:val="Titolo1"/>
        <w:numPr>
          <w:ilvl w:val="0"/>
          <w:numId w:val="24"/>
        </w:numPr>
        <w:suppressAutoHyphens/>
        <w:autoSpaceDN w:val="0"/>
        <w:spacing w:before="0" w:after="200" w:line="276" w:lineRule="auto"/>
        <w:textAlignment w:val="baseline"/>
        <w:rPr>
          <w:b/>
          <w:bCs w:val="0"/>
        </w:rPr>
      </w:pPr>
      <w:bookmarkStart w:id="17" w:name="_Toc19348531"/>
      <w:r w:rsidRPr="006163BA">
        <w:rPr>
          <w:rFonts w:ascii="Times New Roman" w:hAnsi="Times New Roman"/>
          <w:b/>
          <w:bCs w:val="0"/>
          <w:color w:val="auto"/>
          <w:kern w:val="3"/>
          <w:sz w:val="24"/>
          <w:szCs w:val="24"/>
          <w:lang w:eastAsia="en-GB"/>
        </w:rPr>
        <w:t xml:space="preserve">COERENZA DELLA PROPOSTA PROGETTUALE </w:t>
      </w:r>
      <w:bookmarkEnd w:id="17"/>
      <w:r w:rsidR="009F32CE">
        <w:rPr>
          <w:rFonts w:ascii="Times New Roman" w:hAnsi="Times New Roman"/>
          <w:b/>
          <w:bCs w:val="0"/>
          <w:color w:val="auto"/>
          <w:kern w:val="3"/>
          <w:sz w:val="24"/>
          <w:szCs w:val="24"/>
          <w:lang w:eastAsia="en-GB"/>
        </w:rPr>
        <w:t>CON IL PAL VIVERE MEDITERRANEO</w:t>
      </w:r>
    </w:p>
    <w:p w:rsidR="006163BA" w:rsidRDefault="006163BA" w:rsidP="006163BA">
      <w:pPr>
        <w:pBdr>
          <w:top w:val="single" w:sz="4" w:space="1" w:color="000000"/>
          <w:left w:val="single" w:sz="4" w:space="16" w:color="000000"/>
          <w:bottom w:val="single" w:sz="4" w:space="1" w:color="000000"/>
          <w:right w:val="single" w:sz="4" w:space="4" w:color="000000"/>
        </w:pBdr>
        <w:tabs>
          <w:tab w:val="left" w:pos="284"/>
        </w:tabs>
        <w:ind w:left="284"/>
      </w:pPr>
      <w:r>
        <w:rPr>
          <w:rFonts w:ascii="Times New Roman" w:hAnsi="Times New Roman"/>
          <w:i/>
        </w:rPr>
        <w:t xml:space="preserve">Descrivere brevemente in che modo la proposta progettuale è coerente con le finalità della misura. </w:t>
      </w:r>
      <w:r>
        <w:rPr>
          <w:rFonts w:ascii="Times New Roman" w:hAnsi="Times New Roman"/>
          <w:lang w:eastAsia="en-GB"/>
        </w:rPr>
        <w:t>(max 100 righe).</w:t>
      </w:r>
    </w:p>
    <w:p w:rsidR="006163BA" w:rsidRDefault="006163BA" w:rsidP="006163BA">
      <w:pPr>
        <w:pBdr>
          <w:top w:val="single" w:sz="4" w:space="1" w:color="000000"/>
          <w:left w:val="single" w:sz="4" w:space="16" w:color="000000"/>
          <w:bottom w:val="single" w:sz="4" w:space="1" w:color="000000"/>
          <w:right w:val="single" w:sz="4" w:space="4" w:color="000000"/>
        </w:pBdr>
        <w:tabs>
          <w:tab w:val="left" w:pos="284"/>
        </w:tabs>
        <w:ind w:left="284"/>
        <w:rPr>
          <w:rFonts w:ascii="Times New Roman" w:hAnsi="Times New Roman"/>
          <w:lang w:eastAsia="en-GB"/>
        </w:rPr>
      </w:pPr>
    </w:p>
    <w:p w:rsidR="006163BA" w:rsidRDefault="006163BA" w:rsidP="006163BA">
      <w:pPr>
        <w:pBdr>
          <w:top w:val="single" w:sz="4" w:space="1" w:color="000000"/>
          <w:left w:val="single" w:sz="4" w:space="16" w:color="000000"/>
          <w:bottom w:val="single" w:sz="4" w:space="1" w:color="000000"/>
          <w:right w:val="single" w:sz="4" w:space="4" w:color="000000"/>
        </w:pBdr>
        <w:tabs>
          <w:tab w:val="left" w:pos="284"/>
        </w:tabs>
        <w:ind w:left="284"/>
        <w:rPr>
          <w:rFonts w:ascii="Times New Roman" w:hAnsi="Times New Roman"/>
          <w:lang w:eastAsia="en-GB"/>
        </w:rPr>
      </w:pPr>
    </w:p>
    <w:p w:rsidR="006163BA" w:rsidRDefault="006163BA" w:rsidP="006163BA">
      <w:pPr>
        <w:pBdr>
          <w:top w:val="single" w:sz="4" w:space="1" w:color="000000"/>
          <w:left w:val="single" w:sz="4" w:space="16" w:color="000000"/>
          <w:bottom w:val="single" w:sz="4" w:space="1" w:color="000000"/>
          <w:right w:val="single" w:sz="4" w:space="4" w:color="000000"/>
        </w:pBdr>
        <w:tabs>
          <w:tab w:val="left" w:pos="284"/>
        </w:tabs>
        <w:ind w:left="284"/>
        <w:rPr>
          <w:rFonts w:ascii="Times New Roman" w:hAnsi="Times New Roman"/>
          <w:lang w:eastAsia="en-GB"/>
        </w:rPr>
      </w:pPr>
    </w:p>
    <w:p w:rsidR="006163BA" w:rsidRDefault="006163BA" w:rsidP="006163BA">
      <w:pPr>
        <w:pBdr>
          <w:top w:val="single" w:sz="4" w:space="1" w:color="000000"/>
          <w:left w:val="single" w:sz="4" w:space="16" w:color="000000"/>
          <w:bottom w:val="single" w:sz="4" w:space="1" w:color="000000"/>
          <w:right w:val="single" w:sz="4" w:space="4" w:color="000000"/>
        </w:pBdr>
        <w:tabs>
          <w:tab w:val="left" w:pos="284"/>
        </w:tabs>
        <w:ind w:left="284"/>
        <w:rPr>
          <w:rFonts w:ascii="Times New Roman" w:hAnsi="Times New Roman"/>
          <w:lang w:eastAsia="en-GB"/>
        </w:rPr>
      </w:pPr>
    </w:p>
    <w:p w:rsidR="006163BA" w:rsidRDefault="006163BA" w:rsidP="006163BA">
      <w:pPr>
        <w:rPr>
          <w:lang w:eastAsia="en-GB"/>
        </w:rPr>
      </w:pPr>
    </w:p>
    <w:p w:rsidR="006163BA" w:rsidRDefault="006163BA" w:rsidP="006163BA">
      <w:pPr>
        <w:rPr>
          <w:lang w:eastAsia="en-GB"/>
        </w:rPr>
      </w:pPr>
    </w:p>
    <w:p w:rsidR="006163BA" w:rsidRDefault="006163BA" w:rsidP="006163BA">
      <w:pPr>
        <w:rPr>
          <w:lang w:eastAsia="en-GB"/>
        </w:rPr>
      </w:pPr>
    </w:p>
    <w:p w:rsidR="006163BA" w:rsidRPr="00A24E81" w:rsidRDefault="006163BA" w:rsidP="00A24E81">
      <w:pPr>
        <w:pStyle w:val="Titolo1"/>
        <w:numPr>
          <w:ilvl w:val="0"/>
          <w:numId w:val="24"/>
        </w:numPr>
        <w:suppressAutoHyphens/>
        <w:autoSpaceDN w:val="0"/>
        <w:spacing w:before="0" w:after="200" w:line="276" w:lineRule="auto"/>
        <w:textAlignment w:val="baseline"/>
        <w:rPr>
          <w:rFonts w:ascii="Times New Roman" w:hAnsi="Times New Roman"/>
          <w:b/>
          <w:bCs w:val="0"/>
          <w:color w:val="auto"/>
          <w:kern w:val="3"/>
          <w:sz w:val="24"/>
          <w:szCs w:val="24"/>
          <w:lang w:eastAsia="en-GB"/>
        </w:rPr>
      </w:pPr>
      <w:bookmarkStart w:id="18" w:name="_Toc19348533"/>
      <w:r w:rsidRPr="00A24E81">
        <w:rPr>
          <w:rFonts w:ascii="Times New Roman" w:hAnsi="Times New Roman"/>
          <w:b/>
          <w:bCs w:val="0"/>
          <w:color w:val="auto"/>
          <w:kern w:val="3"/>
          <w:sz w:val="24"/>
          <w:szCs w:val="24"/>
          <w:lang w:val="en-GB" w:eastAsia="en-GB"/>
        </w:rPr>
        <w:t>CRONOPROGRAMMA</w:t>
      </w:r>
      <w:bookmarkEnd w:id="18"/>
    </w:p>
    <w:p w:rsidR="006163BA" w:rsidRDefault="006163BA" w:rsidP="006163BA">
      <w:pPr>
        <w:jc w:val="both"/>
      </w:pPr>
      <w:r>
        <w:rPr>
          <w:rFonts w:ascii="Times New Roman" w:hAnsi="Times New Roman"/>
          <w:i/>
        </w:rPr>
        <w:t>Il progetto di esercizio della cooperazione deve avere una durata compresa tra i 12 e i 24 mesi, decorrenti dalla data di avvio delle attività. Nella tabella seguente indicare il periodo di realizzazione previsto sia per le macro voci di attività che per gli interventi nei quali ciascuna attività è declinata.</w:t>
      </w:r>
    </w:p>
    <w:p w:rsidR="009D6340" w:rsidRDefault="009D6340" w:rsidP="000F0A99">
      <w:pPr>
        <w:spacing w:before="1" w:line="207" w:lineRule="exact"/>
        <w:ind w:left="5760"/>
        <w:rPr>
          <w:rFonts w:ascii="Times New Roman" w:hAnsi="Times New Roman" w:cs="Times New Roman"/>
          <w:szCs w:val="24"/>
        </w:rPr>
      </w:pPr>
      <w:r w:rsidRPr="00030D6B">
        <w:rPr>
          <w:rFonts w:ascii="Times New Roman" w:hAnsi="Times New Roman" w:cs="Times New Roman"/>
          <w:szCs w:val="24"/>
        </w:rPr>
        <w:t xml:space="preserve">   </w:t>
      </w:r>
    </w:p>
    <w:p w:rsidR="00C34B48" w:rsidRDefault="00C34B48" w:rsidP="00C34B48">
      <w:pPr>
        <w:spacing w:before="1" w:line="207" w:lineRule="exact"/>
        <w:rPr>
          <w:rFonts w:ascii="Times New Roman" w:hAnsi="Times New Roman" w:cs="Times New Roman"/>
          <w:szCs w:val="24"/>
        </w:rPr>
      </w:pPr>
    </w:p>
    <w:tbl>
      <w:tblPr>
        <w:tblW w:w="9574" w:type="dxa"/>
        <w:jc w:val="center"/>
        <w:tblCellMar>
          <w:left w:w="10" w:type="dxa"/>
          <w:right w:w="10" w:type="dxa"/>
        </w:tblCellMar>
        <w:tblLook w:val="04A0"/>
      </w:tblPr>
      <w:tblGrid>
        <w:gridCol w:w="1986"/>
        <w:gridCol w:w="392"/>
        <w:gridCol w:w="392"/>
        <w:gridCol w:w="393"/>
        <w:gridCol w:w="393"/>
        <w:gridCol w:w="393"/>
        <w:gridCol w:w="393"/>
        <w:gridCol w:w="393"/>
        <w:gridCol w:w="393"/>
        <w:gridCol w:w="393"/>
        <w:gridCol w:w="565"/>
        <w:gridCol w:w="565"/>
        <w:gridCol w:w="565"/>
        <w:gridCol w:w="393"/>
        <w:gridCol w:w="393"/>
        <w:gridCol w:w="393"/>
        <w:gridCol w:w="393"/>
        <w:gridCol w:w="393"/>
        <w:gridCol w:w="393"/>
      </w:tblGrid>
      <w:tr w:rsidR="006163BA" w:rsidTr="00A24E81">
        <w:trPr>
          <w:trHeight w:val="460"/>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E2EFD9"/>
            <w:noWrap/>
            <w:tcMar>
              <w:top w:w="0" w:type="dxa"/>
              <w:left w:w="70" w:type="dxa"/>
              <w:bottom w:w="0" w:type="dxa"/>
              <w:right w:w="70" w:type="dxa"/>
            </w:tcMar>
            <w:vAlign w:val="center"/>
          </w:tcPr>
          <w:p w:rsidR="006163BA" w:rsidRDefault="006163BA" w:rsidP="00A24E81">
            <w:pPr>
              <w:jc w:val="center"/>
              <w:rPr>
                <w:rFonts w:ascii="Times New Roman" w:hAnsi="Times New Roman"/>
                <w:color w:val="000000"/>
              </w:rPr>
            </w:pPr>
            <w:bookmarkStart w:id="19" w:name="_Toc475369581"/>
          </w:p>
        </w:tc>
        <w:tc>
          <w:tcPr>
            <w:tcW w:w="392" w:type="dxa"/>
            <w:tcBorders>
              <w:top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1</w:t>
            </w:r>
          </w:p>
        </w:tc>
        <w:tc>
          <w:tcPr>
            <w:tcW w:w="392" w:type="dxa"/>
            <w:tcBorders>
              <w:top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2</w:t>
            </w:r>
          </w:p>
        </w:tc>
        <w:tc>
          <w:tcPr>
            <w:tcW w:w="393" w:type="dxa"/>
            <w:tcBorders>
              <w:top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3</w:t>
            </w: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4</w:t>
            </w: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5</w:t>
            </w: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6</w:t>
            </w: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7</w:t>
            </w: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8</w:t>
            </w: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9</w:t>
            </w: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10</w:t>
            </w: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11</w:t>
            </w: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12</w:t>
            </w: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6163BA" w:rsidRDefault="006163BA" w:rsidP="00625CEF">
            <w:pPr>
              <w:jc w:val="center"/>
              <w:rPr>
                <w:rFonts w:ascii="Times New Roman" w:hAnsi="Times New Roman"/>
                <w:b/>
                <w:bCs/>
                <w:color w:val="000000"/>
              </w:rPr>
            </w:pPr>
            <w:r>
              <w:rPr>
                <w:rFonts w:ascii="Times New Roman" w:hAnsi="Times New Roman"/>
                <w:b/>
                <w:bCs/>
                <w:color w:val="000000"/>
              </w:rPr>
              <w:t>1</w:t>
            </w:r>
            <w:r w:rsidR="00A24E81">
              <w:rPr>
                <w:rFonts w:ascii="Times New Roman" w:hAnsi="Times New Roman"/>
                <w:b/>
                <w:bCs/>
                <w:color w:val="000000"/>
              </w:rPr>
              <w:t>3</w:t>
            </w: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6163BA" w:rsidRDefault="00A24E81" w:rsidP="00625CEF">
            <w:pPr>
              <w:jc w:val="center"/>
              <w:rPr>
                <w:rFonts w:ascii="Times New Roman" w:hAnsi="Times New Roman"/>
                <w:b/>
                <w:bCs/>
                <w:color w:val="000000"/>
              </w:rPr>
            </w:pPr>
            <w:r>
              <w:rPr>
                <w:rFonts w:ascii="Times New Roman" w:hAnsi="Times New Roman"/>
                <w:b/>
                <w:bCs/>
                <w:color w:val="000000"/>
              </w:rPr>
              <w:t>14</w:t>
            </w: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6163BA" w:rsidRDefault="00A24E81" w:rsidP="00625CEF">
            <w:pPr>
              <w:jc w:val="center"/>
              <w:rPr>
                <w:rFonts w:ascii="Times New Roman" w:hAnsi="Times New Roman"/>
                <w:b/>
                <w:bCs/>
                <w:color w:val="000000"/>
              </w:rPr>
            </w:pPr>
            <w:r>
              <w:rPr>
                <w:rFonts w:ascii="Times New Roman" w:hAnsi="Times New Roman"/>
                <w:b/>
                <w:bCs/>
                <w:color w:val="000000"/>
              </w:rPr>
              <w:t>15</w:t>
            </w: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6163BA" w:rsidRDefault="00A24E81" w:rsidP="00625CEF">
            <w:pPr>
              <w:jc w:val="center"/>
              <w:rPr>
                <w:rFonts w:ascii="Times New Roman" w:hAnsi="Times New Roman"/>
                <w:b/>
                <w:bCs/>
                <w:color w:val="000000"/>
              </w:rPr>
            </w:pPr>
            <w:r>
              <w:rPr>
                <w:rFonts w:ascii="Times New Roman" w:hAnsi="Times New Roman"/>
                <w:b/>
                <w:bCs/>
                <w:color w:val="000000"/>
              </w:rPr>
              <w:t>16</w:t>
            </w: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6163BA" w:rsidRDefault="00A24E81" w:rsidP="00625CEF">
            <w:pPr>
              <w:jc w:val="center"/>
              <w:rPr>
                <w:rFonts w:ascii="Times New Roman" w:hAnsi="Times New Roman"/>
                <w:b/>
                <w:bCs/>
                <w:color w:val="000000"/>
              </w:rPr>
            </w:pPr>
            <w:r>
              <w:rPr>
                <w:rFonts w:ascii="Times New Roman" w:hAnsi="Times New Roman"/>
                <w:b/>
                <w:bCs/>
                <w:color w:val="000000"/>
              </w:rPr>
              <w:t>17</w:t>
            </w: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vAlign w:val="center"/>
          </w:tcPr>
          <w:p w:rsidR="006163BA" w:rsidRDefault="00A24E81" w:rsidP="00625CEF">
            <w:pPr>
              <w:jc w:val="center"/>
              <w:rPr>
                <w:rFonts w:ascii="Times New Roman" w:hAnsi="Times New Roman"/>
                <w:b/>
                <w:bCs/>
                <w:color w:val="000000"/>
              </w:rPr>
            </w:pPr>
            <w:r>
              <w:rPr>
                <w:rFonts w:ascii="Times New Roman" w:hAnsi="Times New Roman"/>
                <w:b/>
                <w:bCs/>
                <w:color w:val="000000"/>
              </w:rPr>
              <w:t>18</w:t>
            </w:r>
          </w:p>
        </w:tc>
      </w:tr>
      <w:tr w:rsidR="006163BA" w:rsidTr="00A24E81">
        <w:trPr>
          <w:trHeight w:val="411"/>
          <w:jc w:val="center"/>
        </w:trPr>
        <w:tc>
          <w:tcPr>
            <w:tcW w:w="1986" w:type="dxa"/>
            <w:tcBorders>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rPr>
            </w:pPr>
            <w:r>
              <w:rPr>
                <w:rFonts w:ascii="Times New Roman" w:hAnsi="Times New Roman"/>
                <w:b/>
                <w:bCs/>
                <w:color w:val="000000"/>
              </w:rPr>
              <w:t xml:space="preserve">1) Attività 1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26"/>
          <w:jc w:val="center"/>
        </w:trPr>
        <w:tc>
          <w:tcPr>
            <w:tcW w:w="1986" w:type="dxa"/>
            <w:tcBorders>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1.a)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407"/>
          <w:jc w:val="center"/>
        </w:trPr>
        <w:tc>
          <w:tcPr>
            <w:tcW w:w="1986" w:type="dxa"/>
            <w:tcBorders>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1.b)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51"/>
          <w:jc w:val="center"/>
        </w:trPr>
        <w:tc>
          <w:tcPr>
            <w:tcW w:w="1986" w:type="dxa"/>
            <w:tcBorders>
              <w:left w:val="single" w:sz="4" w:space="0" w:color="000000"/>
              <w:bottom w:val="single" w:sz="4" w:space="0" w:color="000000"/>
              <w:right w:val="single" w:sz="4" w:space="0" w:color="000000"/>
            </w:tcBorders>
            <w:shd w:val="clear" w:color="auto" w:fill="E2EFD9"/>
            <w:noWrap/>
            <w:tcMar>
              <w:top w:w="0" w:type="dxa"/>
              <w:left w:w="70" w:type="dxa"/>
              <w:bottom w:w="0" w:type="dxa"/>
              <w:right w:w="70" w:type="dxa"/>
            </w:tcMar>
            <w:vAlign w:val="center"/>
          </w:tcPr>
          <w:p w:rsidR="006163BA" w:rsidRDefault="006163BA" w:rsidP="00625CEF">
            <w:pPr>
              <w:rPr>
                <w:rFonts w:ascii="Times New Roman" w:hAnsi="Times New Roman"/>
                <w:b/>
                <w:bCs/>
                <w:color w:val="000000"/>
              </w:rPr>
            </w:pPr>
            <w:r>
              <w:rPr>
                <w:rFonts w:ascii="Times New Roman" w:hAnsi="Times New Roman"/>
                <w:b/>
                <w:bCs/>
                <w:color w:val="000000"/>
              </w:rPr>
              <w:t>2) Attività 2</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51"/>
          <w:jc w:val="center"/>
        </w:trPr>
        <w:tc>
          <w:tcPr>
            <w:tcW w:w="1986" w:type="dxa"/>
            <w:tcBorders>
              <w:left w:val="single" w:sz="4" w:space="0" w:color="000000"/>
              <w:bottom w:val="single" w:sz="4" w:space="0" w:color="000000"/>
              <w:right w:val="single" w:sz="4" w:space="0" w:color="000000"/>
            </w:tcBorders>
            <w:shd w:val="clear" w:color="auto" w:fill="E2EFD9"/>
            <w:noWrap/>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2.a)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51"/>
          <w:jc w:val="center"/>
        </w:trPr>
        <w:tc>
          <w:tcPr>
            <w:tcW w:w="1986" w:type="dxa"/>
            <w:tcBorders>
              <w:left w:val="single" w:sz="4" w:space="0" w:color="000000"/>
              <w:bottom w:val="single" w:sz="4" w:space="0" w:color="000000"/>
              <w:right w:val="single" w:sz="4" w:space="0" w:color="000000"/>
            </w:tcBorders>
            <w:shd w:val="clear" w:color="auto" w:fill="E2EFD9"/>
            <w:noWrap/>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2.b)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380"/>
          <w:jc w:val="center"/>
        </w:trPr>
        <w:tc>
          <w:tcPr>
            <w:tcW w:w="1986" w:type="dxa"/>
            <w:tcBorders>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rPr>
            </w:pPr>
            <w:r>
              <w:rPr>
                <w:rFonts w:ascii="Times New Roman" w:hAnsi="Times New Roman"/>
                <w:b/>
                <w:bCs/>
                <w:color w:val="000000"/>
              </w:rPr>
              <w:t xml:space="preserve">3) Attività 3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51"/>
          <w:jc w:val="center"/>
        </w:trPr>
        <w:tc>
          <w:tcPr>
            <w:tcW w:w="1986" w:type="dxa"/>
            <w:tcBorders>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3.a)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51"/>
          <w:jc w:val="center"/>
        </w:trPr>
        <w:tc>
          <w:tcPr>
            <w:tcW w:w="1986" w:type="dxa"/>
            <w:tcBorders>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3.b)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51"/>
          <w:jc w:val="center"/>
        </w:trPr>
        <w:tc>
          <w:tcPr>
            <w:tcW w:w="1986" w:type="dxa"/>
            <w:tcBorders>
              <w:left w:val="single" w:sz="4" w:space="0" w:color="000000"/>
              <w:bottom w:val="single" w:sz="4" w:space="0" w:color="000000"/>
              <w:right w:val="single" w:sz="4" w:space="0" w:color="000000"/>
            </w:tcBorders>
            <w:shd w:val="clear" w:color="auto" w:fill="E2EFD9"/>
            <w:noWrap/>
            <w:tcMar>
              <w:top w:w="0" w:type="dxa"/>
              <w:left w:w="70" w:type="dxa"/>
              <w:bottom w:w="0" w:type="dxa"/>
              <w:right w:w="70" w:type="dxa"/>
            </w:tcMar>
            <w:vAlign w:val="center"/>
          </w:tcPr>
          <w:p w:rsidR="006163BA" w:rsidRDefault="006163BA" w:rsidP="00625CEF">
            <w:r>
              <w:rPr>
                <w:rFonts w:ascii="Times New Roman" w:hAnsi="Times New Roman"/>
                <w:b/>
                <w:bCs/>
                <w:color w:val="000000"/>
              </w:rPr>
              <w:t>4) Attività 4</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51"/>
          <w:jc w:val="center"/>
        </w:trPr>
        <w:tc>
          <w:tcPr>
            <w:tcW w:w="1986" w:type="dxa"/>
            <w:tcBorders>
              <w:left w:val="single" w:sz="4" w:space="0" w:color="000000"/>
              <w:bottom w:val="single" w:sz="4" w:space="0" w:color="000000"/>
              <w:right w:val="single" w:sz="4" w:space="0" w:color="000000"/>
            </w:tcBorders>
            <w:shd w:val="clear" w:color="auto" w:fill="E2EFD9"/>
            <w:noWrap/>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4.a)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51"/>
          <w:jc w:val="center"/>
        </w:trPr>
        <w:tc>
          <w:tcPr>
            <w:tcW w:w="1986" w:type="dxa"/>
            <w:tcBorders>
              <w:left w:val="single" w:sz="4" w:space="0" w:color="000000"/>
              <w:bottom w:val="single" w:sz="4" w:space="0" w:color="000000"/>
              <w:right w:val="single" w:sz="4" w:space="0" w:color="000000"/>
            </w:tcBorders>
            <w:shd w:val="clear" w:color="auto" w:fill="E2EFD9"/>
            <w:noWrap/>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4.b) …</w:t>
            </w: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2"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565" w:type="dxa"/>
            <w:tcBorders>
              <w:left w:val="single" w:sz="4" w:space="0" w:color="000000"/>
              <w:bottom w:val="single" w:sz="4" w:space="0" w:color="000000"/>
              <w:right w:val="single" w:sz="4" w:space="0" w:color="000000"/>
            </w:tcBorders>
            <w:shd w:val="clear" w:color="auto" w:fill="D9E2F3"/>
            <w:tcMar>
              <w:top w:w="0" w:type="dxa"/>
              <w:left w:w="70" w:type="dxa"/>
              <w:bottom w:w="0" w:type="dxa"/>
              <w:right w:w="70" w:type="dxa"/>
            </w:tcMar>
            <w:vAlign w:val="cente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c>
          <w:tcPr>
            <w:tcW w:w="393" w:type="dxa"/>
            <w:tcBorders>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jc w:val="center"/>
              <w:rPr>
                <w:rFonts w:ascii="Times New Roman" w:hAnsi="Times New Roman"/>
                <w:color w:val="000000"/>
              </w:rPr>
            </w:pPr>
          </w:p>
        </w:tc>
      </w:tr>
      <w:tr w:rsidR="006163BA" w:rsidTr="00A24E81">
        <w:trPr>
          <w:trHeight w:val="279"/>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rPr>
            </w:pPr>
            <w:r>
              <w:rPr>
                <w:rFonts w:ascii="Times New Roman" w:hAnsi="Times New Roman"/>
                <w:b/>
                <w:bCs/>
                <w:color w:val="000000"/>
              </w:rPr>
              <w:t>5) Attività 5</w:t>
            </w:r>
          </w:p>
        </w:tc>
        <w:tc>
          <w:tcPr>
            <w:tcW w:w="3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r>
              <w:rPr>
                <w:rFonts w:ascii="Times New Roman" w:hAnsi="Times New Roman"/>
                <w:color w:val="000000"/>
              </w:rPr>
              <w:t> </w:t>
            </w:r>
          </w:p>
        </w:tc>
        <w:tc>
          <w:tcPr>
            <w:tcW w:w="3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r>
              <w:rPr>
                <w:rFonts w:ascii="Times New Roman" w:hAnsi="Times New Roman"/>
                <w:color w:val="000000"/>
              </w:rPr>
              <w:t> </w:t>
            </w: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r>
              <w:rPr>
                <w:rFonts w:ascii="Times New Roman" w:hAnsi="Times New Roman"/>
                <w:color w:val="000000"/>
              </w:rPr>
              <w:t> </w:t>
            </w: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r>
              <w:rPr>
                <w:rFonts w:ascii="Times New Roman" w:hAnsi="Times New Roman"/>
                <w:color w:val="000000"/>
              </w:rPr>
              <w:t> </w:t>
            </w: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r>
      <w:tr w:rsidR="006163BA" w:rsidTr="00A24E81">
        <w:trPr>
          <w:trHeight w:val="206"/>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5.a) …</w:t>
            </w:r>
          </w:p>
        </w:tc>
        <w:tc>
          <w:tcPr>
            <w:tcW w:w="3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p>
        </w:tc>
        <w:tc>
          <w:tcPr>
            <w:tcW w:w="3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r>
      <w:tr w:rsidR="006163BA" w:rsidTr="00A24E81">
        <w:trPr>
          <w:trHeight w:val="146"/>
          <w:jc w:val="center"/>
        </w:trPr>
        <w:tc>
          <w:tcPr>
            <w:tcW w:w="1986" w:type="dxa"/>
            <w:tcBorders>
              <w:top w:val="single" w:sz="4" w:space="0" w:color="000000"/>
              <w:left w:val="single" w:sz="4" w:space="0" w:color="000000"/>
              <w:bottom w:val="single" w:sz="4" w:space="0" w:color="000000"/>
              <w:right w:val="single" w:sz="4" w:space="0" w:color="000000"/>
            </w:tcBorders>
            <w:shd w:val="clear" w:color="auto" w:fill="E2EFD9"/>
            <w:tcMar>
              <w:top w:w="0" w:type="dxa"/>
              <w:left w:w="70" w:type="dxa"/>
              <w:bottom w:w="0" w:type="dxa"/>
              <w:right w:w="70" w:type="dxa"/>
            </w:tcMar>
            <w:vAlign w:val="center"/>
          </w:tcPr>
          <w:p w:rsidR="006163BA" w:rsidRDefault="006163BA" w:rsidP="00625CEF">
            <w:pPr>
              <w:rPr>
                <w:rFonts w:ascii="Times New Roman" w:hAnsi="Times New Roman"/>
                <w:b/>
                <w:bCs/>
                <w:color w:val="000000"/>
                <w:sz w:val="20"/>
              </w:rPr>
            </w:pPr>
            <w:r>
              <w:rPr>
                <w:rFonts w:ascii="Times New Roman" w:hAnsi="Times New Roman"/>
                <w:b/>
                <w:bCs/>
                <w:color w:val="000000"/>
                <w:sz w:val="20"/>
              </w:rPr>
              <w:t>5.b) …</w:t>
            </w:r>
          </w:p>
        </w:tc>
        <w:tc>
          <w:tcPr>
            <w:tcW w:w="3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p>
        </w:tc>
        <w:tc>
          <w:tcPr>
            <w:tcW w:w="392"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noWrap/>
            <w:tcMar>
              <w:top w:w="0" w:type="dxa"/>
              <w:left w:w="70" w:type="dxa"/>
              <w:bottom w:w="0" w:type="dxa"/>
              <w:right w:w="70" w:type="dxa"/>
            </w:tcMar>
            <w:vAlign w:val="bottom"/>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565" w:type="dxa"/>
            <w:tcBorders>
              <w:top w:val="single" w:sz="4" w:space="0" w:color="000000"/>
              <w:left w:val="single" w:sz="4" w:space="0" w:color="000000"/>
              <w:bottom w:val="single" w:sz="4" w:space="0" w:color="000000"/>
              <w:right w:val="single" w:sz="4" w:space="0" w:color="000000"/>
            </w:tcBorders>
            <w:shd w:val="clear" w:color="auto" w:fill="D9E2F3"/>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c>
          <w:tcPr>
            <w:tcW w:w="393" w:type="dxa"/>
            <w:tcBorders>
              <w:top w:val="single" w:sz="4" w:space="0" w:color="000000"/>
              <w:left w:val="single" w:sz="4" w:space="0" w:color="000000"/>
              <w:bottom w:val="single" w:sz="4" w:space="0" w:color="000000"/>
              <w:right w:val="single" w:sz="4" w:space="0" w:color="000000"/>
            </w:tcBorders>
            <w:shd w:val="clear" w:color="auto" w:fill="FFF2CC"/>
            <w:tcMar>
              <w:top w:w="0" w:type="dxa"/>
              <w:left w:w="70" w:type="dxa"/>
              <w:bottom w:w="0" w:type="dxa"/>
              <w:right w:w="70" w:type="dxa"/>
            </w:tcMar>
          </w:tcPr>
          <w:p w:rsidR="006163BA" w:rsidRDefault="006163BA" w:rsidP="00625CEF">
            <w:pPr>
              <w:rPr>
                <w:rFonts w:ascii="Times New Roman" w:hAnsi="Times New Roman"/>
                <w:color w:val="000000"/>
              </w:rPr>
            </w:pPr>
          </w:p>
        </w:tc>
      </w:tr>
      <w:bookmarkEnd w:id="19"/>
    </w:tbl>
    <w:p w:rsidR="00C34B48" w:rsidRDefault="00C34B48" w:rsidP="00C34B48">
      <w:pPr>
        <w:spacing w:before="1" w:line="207" w:lineRule="exact"/>
        <w:rPr>
          <w:rFonts w:ascii="Times New Roman" w:hAnsi="Times New Roman" w:cs="Times New Roman"/>
          <w:szCs w:val="24"/>
        </w:rPr>
      </w:pPr>
    </w:p>
    <w:p w:rsidR="00C34B48" w:rsidRDefault="00C34B48" w:rsidP="00C34B48">
      <w:pPr>
        <w:spacing w:before="1" w:line="207" w:lineRule="exact"/>
        <w:rPr>
          <w:rFonts w:ascii="Times New Roman" w:hAnsi="Times New Roman" w:cs="Times New Roman"/>
          <w:szCs w:val="24"/>
        </w:rPr>
      </w:pPr>
    </w:p>
    <w:p w:rsidR="00A459F8" w:rsidRDefault="00FF11A0" w:rsidP="00A459F8">
      <w:pPr>
        <w:rPr>
          <w:rFonts w:ascii="Times New Roman" w:hAnsi="Times New Roman" w:cs="Times New Roman"/>
          <w:szCs w:val="24"/>
        </w:rPr>
      </w:pPr>
      <w:r w:rsidRPr="00FF11A0">
        <w:rPr>
          <w:rFonts w:ascii="Times New Roman" w:hAnsi="Times New Roman" w:cs="Times New Roman"/>
          <w:noProof/>
          <w:lang w:eastAsia="it-IT"/>
        </w:rPr>
        <w:drawing>
          <wp:inline distT="0" distB="0" distL="0" distR="0">
            <wp:extent cx="6465570" cy="79248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65570" cy="792480"/>
                    </a:xfrm>
                    <a:prstGeom prst="rect">
                      <a:avLst/>
                    </a:prstGeom>
                    <a:noFill/>
                    <a:ln>
                      <a:noFill/>
                    </a:ln>
                  </pic:spPr>
                </pic:pic>
              </a:graphicData>
            </a:graphic>
          </wp:inline>
        </w:drawing>
      </w:r>
    </w:p>
    <w:p w:rsidR="00C34B48" w:rsidRPr="00030D6B" w:rsidRDefault="00C34B48" w:rsidP="00A459F8">
      <w:pPr>
        <w:rPr>
          <w:rFonts w:ascii="Times New Roman" w:hAnsi="Times New Roman" w:cs="Times New Roman"/>
          <w:szCs w:val="24"/>
        </w:rPr>
      </w:pPr>
    </w:p>
    <w:sectPr w:rsidR="00C34B48" w:rsidRPr="00030D6B" w:rsidSect="00E46B5B">
      <w:headerReference w:type="default" r:id="rId11"/>
      <w:footerReference w:type="default" r:id="rId12"/>
      <w:headerReference w:type="first" r:id="rId13"/>
      <w:footerReference w:type="first" r:id="rId14"/>
      <w:pgSz w:w="11906" w:h="16838" w:code="9"/>
      <w:pgMar w:top="1888" w:right="862" w:bottom="1304" w:left="86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2E6" w:rsidRDefault="00EF02E6">
      <w:r>
        <w:separator/>
      </w:r>
    </w:p>
  </w:endnote>
  <w:endnote w:type="continuationSeparator" w:id="0">
    <w:p w:rsidR="00EF02E6" w:rsidRDefault="00EF02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方正舒体">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ヒラギノ角ゴ Pro W3">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21"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221"/>
    </w:tblGrid>
    <w:tr w:rsidR="005A5076" w:rsidTr="00115663">
      <w:trPr>
        <w:trHeight w:val="1421"/>
      </w:trPr>
      <w:tc>
        <w:tcPr>
          <w:tcW w:w="12221" w:type="dxa"/>
          <w:tcBorders>
            <w:top w:val="nil"/>
            <w:left w:val="nil"/>
            <w:bottom w:val="nil"/>
            <w:right w:val="nil"/>
          </w:tcBorders>
        </w:tcPr>
        <w:p w:rsidR="005A5076" w:rsidRDefault="00E10124" w:rsidP="004C6A7C">
          <w:pPr>
            <w:pStyle w:val="Pidipagina"/>
            <w:spacing w:after="0"/>
            <w:jc w:val="left"/>
          </w:pPr>
          <w:r>
            <w:rPr>
              <w:noProof/>
              <w:lang w:eastAsia="it-IT"/>
            </w:rPr>
            <w:pict>
              <v:group id="Gruppo 164" o:spid="_x0000_s8193" style="position:absolute;margin-left:165.6pt;margin-top:18.35pt;width:419.9pt;height:90.6pt;z-index:251655680;mso-position-horizontal-relative:margin;mso-position-vertical-relative:bottom-margin-area;mso-width-relative:margin;mso-height-relative:margin" coordsize="61722,10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">
                <v:rect id="Rettangolo 165" o:spid="_x0000_s8195" style="position:absolute;left:2286;width:59436;height:2743;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Casella di testo 166" o:spid="_x0000_s8194" type="#_x0000_t202" style="position:absolute;top:95;width:59436;height:10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" filled="f" stroked="f" strokeweight=".5pt">
                  <v:textbox inset="0,,0">
                    <w:txbxContent>
                      <w:p w:rsidR="005A5076" w:rsidRPr="00DB779B" w:rsidRDefault="005A5076" w:rsidP="006D55D8">
                        <w:pPr>
                          <w:pStyle w:val="Pidipagina"/>
                          <w:ind w:left="-159"/>
                          <w:jc w:val="right"/>
                          <w:rPr>
                            <w:b/>
                            <w:noProof/>
                            <w:lang w:eastAsia="it-IT"/>
                          </w:rPr>
                        </w:pPr>
                        <w:r w:rsidRPr="00DB779B">
                          <w:rPr>
                            <w:b/>
                            <w:noProof/>
                            <w:lang w:eastAsia="it-IT"/>
                          </w:rPr>
                          <w:t>Consorzio Gal Terre Normanne</w:t>
                        </w:r>
                      </w:p>
                      <w:p w:rsidR="005A5076" w:rsidRPr="00DB779B" w:rsidRDefault="005A5076" w:rsidP="006D55D8">
                        <w:pPr>
                          <w:pStyle w:val="Pidipagina"/>
                          <w:ind w:left="-159"/>
                          <w:jc w:val="right"/>
                          <w:rPr>
                            <w:b/>
                            <w:noProof/>
                            <w:lang w:eastAsia="it-IT"/>
                          </w:rPr>
                        </w:pPr>
                        <w:r w:rsidRPr="00DB779B">
                          <w:rPr>
                            <w:b/>
                            <w:noProof/>
                            <w:lang w:eastAsia="it-IT"/>
                          </w:rPr>
                          <w:t>Via Skanderberg 12/b - 90030 Santa Cristina Gela (PA) - P.I. 05833220824</w:t>
                        </w:r>
                      </w:p>
                      <w:p w:rsidR="005A5076" w:rsidRPr="00DB779B" w:rsidRDefault="005A5076" w:rsidP="006D55D8">
                        <w:pPr>
                          <w:pStyle w:val="Pidipagina"/>
                          <w:ind w:left="-159"/>
                          <w:jc w:val="right"/>
                          <w:rPr>
                            <w:rFonts w:ascii="Calibri" w:hAnsi="Calibri" w:cs="Times New Roman"/>
                            <w:b/>
                            <w:noProof/>
                            <w:color w:val="auto"/>
                            <w:szCs w:val="24"/>
                            <w:lang w:eastAsia="it-IT"/>
                          </w:rPr>
                        </w:pPr>
                        <w:r w:rsidRPr="00DB779B">
                          <w:rPr>
                            <w:b/>
                            <w:noProof/>
                            <w:lang w:eastAsia="it-IT"/>
                          </w:rPr>
                          <w:t xml:space="preserve">Tel. 091/8570415 - Cell. 392/9808534 </w:t>
                        </w:r>
                        <w:r w:rsidRPr="00DB779B">
                          <w:rPr>
                            <w:b/>
                            <w:noProof/>
                            <w:lang w:eastAsia="it-IT"/>
                          </w:rPr>
                          <w:br/>
                        </w:r>
                        <w:hyperlink r:id="rId1" w:history="1">
                          <w:r w:rsidRPr="00DB779B">
                            <w:rPr>
                              <w:rStyle w:val="Collegamentoipertestuale"/>
                              <w:b/>
                              <w:noProof/>
                              <w:lang w:eastAsia="it-IT"/>
                            </w:rPr>
                            <w:t>galterrenormanne@terrenormanne.it</w:t>
                          </w:r>
                        </w:hyperlink>
                        <w:r w:rsidRPr="00DB779B">
                          <w:rPr>
                            <w:b/>
                            <w:noProof/>
                            <w:lang w:eastAsia="it-IT"/>
                          </w:rPr>
                          <w:t xml:space="preserve"> www.galterrenormanne.it</w:t>
                        </w:r>
                      </w:p>
                      <w:p w:rsidR="005A5076" w:rsidRDefault="005A5076" w:rsidP="006D55D8">
                        <w:pPr>
                          <w:pStyle w:val="Pidipagina"/>
                          <w:jc w:val="right"/>
                        </w:pPr>
                      </w:p>
                    </w:txbxContent>
                  </v:textbox>
                </v:shape>
                <w10:wrap anchorx="margin" anchory="margin"/>
              </v:group>
            </w:pict>
          </w:r>
          <w:r w:rsidR="005A5076">
            <w:rPr>
              <w:noProof/>
              <w:lang w:eastAsia="it-IT"/>
            </w:rPr>
            <w:drawing>
              <wp:inline distT="0" distB="0" distL="0" distR="0">
                <wp:extent cx="7582535" cy="1325826"/>
                <wp:effectExtent l="0" t="0" r="0" b="0"/>
                <wp:docPr id="1" name="Immagine 1" descr="/Users/bartolomeooliveri/Desktop/piep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artolomeooliveri/Desktop/piepag.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82535" cy="1325826"/>
                        </a:xfrm>
                        <a:prstGeom prst="rect">
                          <a:avLst/>
                        </a:prstGeom>
                        <a:noFill/>
                        <a:ln>
                          <a:noFill/>
                        </a:ln>
                      </pic:spPr>
                    </pic:pic>
                  </a:graphicData>
                </a:graphic>
              </wp:inline>
            </w:drawing>
          </w: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75" w:type="dxa"/>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3471"/>
    </w:tblGrid>
    <w:tr w:rsidR="005A5076" w:rsidTr="002E1A5A">
      <w:trPr>
        <w:trHeight w:val="1362"/>
      </w:trPr>
      <w:tc>
        <w:tcPr>
          <w:tcW w:w="12275" w:type="dxa"/>
          <w:tcBorders>
            <w:top w:val="nil"/>
            <w:left w:val="nil"/>
            <w:bottom w:val="nil"/>
            <w:right w:val="nil"/>
          </w:tcBorders>
        </w:tcPr>
        <w:p w:rsidR="005A5076" w:rsidRDefault="005A5076" w:rsidP="002E1A5A">
          <w:pPr>
            <w:pStyle w:val="Pidipagina"/>
            <w:spacing w:after="0"/>
          </w:pPr>
          <w:r>
            <w:rPr>
              <w:noProof/>
              <w:lang w:eastAsia="it-IT"/>
            </w:rPr>
            <w:drawing>
              <wp:inline distT="0" distB="0" distL="0" distR="0">
                <wp:extent cx="8551368" cy="976184"/>
                <wp:effectExtent l="0" t="0" r="2540" b="0"/>
                <wp:docPr id="15" name="Immagine 15" descr="design con onde ve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waves-17.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550805" cy="1090275"/>
                        </a:xfrm>
                        <a:prstGeom prst="rect">
                          <a:avLst/>
                        </a:prstGeom>
                      </pic:spPr>
                    </pic:pic>
                  </a:graphicData>
                </a:graphic>
              </wp:inline>
            </w:drawing>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2E6" w:rsidRDefault="00EF02E6">
      <w:r>
        <w:separator/>
      </w:r>
    </w:p>
  </w:footnote>
  <w:footnote w:type="continuationSeparator" w:id="0">
    <w:p w:rsidR="00EF02E6" w:rsidRDefault="00EF02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2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2201"/>
    </w:tblGrid>
    <w:tr w:rsidR="005A5076" w:rsidTr="004C6A7C">
      <w:trPr>
        <w:trHeight w:val="1880"/>
        <w:jc w:val="center"/>
      </w:trPr>
      <w:tc>
        <w:tcPr>
          <w:tcW w:w="12201" w:type="dxa"/>
          <w:tcBorders>
            <w:top w:val="nil"/>
            <w:left w:val="nil"/>
            <w:bottom w:val="nil"/>
            <w:right w:val="nil"/>
          </w:tcBorders>
          <w:vAlign w:val="center"/>
        </w:tcPr>
        <w:p w:rsidR="005A5076" w:rsidRDefault="005A5076" w:rsidP="004C6A7C">
          <w:pPr>
            <w:pStyle w:val="Intestazione"/>
            <w:jc w:val="center"/>
          </w:pPr>
          <w:r>
            <w:rPr>
              <w:noProof/>
              <w:lang w:eastAsia="it-IT"/>
            </w:rPr>
            <w:drawing>
              <wp:inline distT="0" distB="0" distL="0" distR="0">
                <wp:extent cx="4760976" cy="859536"/>
                <wp:effectExtent l="0" t="0" r="0" b="444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760976" cy="859536"/>
                        </a:xfrm>
                        <a:prstGeom prst="rect">
                          <a:avLst/>
                        </a:prstGeom>
                      </pic:spPr>
                    </pic:pic>
                  </a:graphicData>
                </a:graphic>
              </wp:inline>
            </w:drawing>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076" w:rsidRDefault="005A5076">
    <w:r>
      <w:rPr>
        <w:lang w:bidi="it-IT"/>
      </w:rP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638385C"/>
    <w:lvl w:ilvl="0">
      <w:start w:val="1"/>
      <w:numFmt w:val="decimal"/>
      <w:lvlText w:val="%1."/>
      <w:lvlJc w:val="left"/>
      <w:pPr>
        <w:tabs>
          <w:tab w:val="num" w:pos="1492"/>
        </w:tabs>
        <w:ind w:left="1492" w:hanging="360"/>
      </w:pPr>
    </w:lvl>
  </w:abstractNum>
  <w:abstractNum w:abstractNumId="1">
    <w:nsid w:val="FFFFFF7D"/>
    <w:multiLevelType w:val="singleLevel"/>
    <w:tmpl w:val="CE181AE6"/>
    <w:lvl w:ilvl="0">
      <w:start w:val="1"/>
      <w:numFmt w:val="decimal"/>
      <w:lvlText w:val="%1."/>
      <w:lvlJc w:val="left"/>
      <w:pPr>
        <w:tabs>
          <w:tab w:val="num" w:pos="1209"/>
        </w:tabs>
        <w:ind w:left="1209" w:hanging="360"/>
      </w:pPr>
    </w:lvl>
  </w:abstractNum>
  <w:abstractNum w:abstractNumId="2">
    <w:nsid w:val="FFFFFF7E"/>
    <w:multiLevelType w:val="singleLevel"/>
    <w:tmpl w:val="AB86C1FC"/>
    <w:lvl w:ilvl="0">
      <w:start w:val="1"/>
      <w:numFmt w:val="decimal"/>
      <w:lvlText w:val="%1."/>
      <w:lvlJc w:val="left"/>
      <w:pPr>
        <w:tabs>
          <w:tab w:val="num" w:pos="926"/>
        </w:tabs>
        <w:ind w:left="926" w:hanging="360"/>
      </w:pPr>
    </w:lvl>
  </w:abstractNum>
  <w:abstractNum w:abstractNumId="3">
    <w:nsid w:val="FFFFFF7F"/>
    <w:multiLevelType w:val="singleLevel"/>
    <w:tmpl w:val="55A2BB46"/>
    <w:lvl w:ilvl="0">
      <w:start w:val="1"/>
      <w:numFmt w:val="decimal"/>
      <w:lvlText w:val="%1."/>
      <w:lvlJc w:val="left"/>
      <w:pPr>
        <w:tabs>
          <w:tab w:val="num" w:pos="643"/>
        </w:tabs>
        <w:ind w:left="643" w:hanging="360"/>
      </w:pPr>
    </w:lvl>
  </w:abstractNum>
  <w:abstractNum w:abstractNumId="4">
    <w:nsid w:val="FFFFFF80"/>
    <w:multiLevelType w:val="singleLevel"/>
    <w:tmpl w:val="9A10E52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79813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BECF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54A4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28E36A"/>
    <w:lvl w:ilvl="0">
      <w:start w:val="1"/>
      <w:numFmt w:val="decimal"/>
      <w:lvlText w:val="%1."/>
      <w:lvlJc w:val="left"/>
      <w:pPr>
        <w:tabs>
          <w:tab w:val="num" w:pos="360"/>
        </w:tabs>
        <w:ind w:left="360" w:hanging="360"/>
      </w:pPr>
    </w:lvl>
  </w:abstractNum>
  <w:abstractNum w:abstractNumId="9">
    <w:nsid w:val="FFFFFF89"/>
    <w:multiLevelType w:val="singleLevel"/>
    <w:tmpl w:val="CFDE0994"/>
    <w:lvl w:ilvl="0">
      <w:start w:val="1"/>
      <w:numFmt w:val="bullet"/>
      <w:lvlText w:val=""/>
      <w:lvlJc w:val="left"/>
      <w:pPr>
        <w:tabs>
          <w:tab w:val="num" w:pos="360"/>
        </w:tabs>
        <w:ind w:left="360" w:hanging="360"/>
      </w:pPr>
      <w:rPr>
        <w:rFonts w:ascii="Symbol" w:hAnsi="Symbol" w:hint="default"/>
      </w:rPr>
    </w:lvl>
  </w:abstractNum>
  <w:abstractNum w:abstractNumId="10">
    <w:nsid w:val="068D122D"/>
    <w:multiLevelType w:val="multilevel"/>
    <w:tmpl w:val="CDEC846E"/>
    <w:lvl w:ilvl="0">
      <w:start w:val="1"/>
      <w:numFmt w:val="decimal"/>
      <w:lvlText w:val="%1)"/>
      <w:lvlJc w:val="left"/>
      <w:pPr>
        <w:ind w:left="360" w:hanging="360"/>
      </w:pPr>
      <w:rPr>
        <w:rFonts w:ascii="Times New Roman" w:hAnsi="Times New Roman" w:cs="Times New Roman" w:hint="default"/>
        <w:b/>
        <w:bCs w:val="0"/>
        <w:i w:val="0"/>
        <w:sz w:val="24"/>
        <w:szCs w:val="24"/>
      </w:rPr>
    </w:lvl>
    <w:lvl w:ilvl="1">
      <w:start w:val="1"/>
      <w:numFmt w:val="lowerLetter"/>
      <w:lvlText w:val="2.%2) "/>
      <w:lvlJc w:val="left"/>
      <w:pPr>
        <w:ind w:left="644" w:hanging="360"/>
      </w:pPr>
      <w:rPr>
        <w:b/>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1D0B59FC"/>
    <w:multiLevelType w:val="hybridMultilevel"/>
    <w:tmpl w:val="D1CCF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277459F"/>
    <w:multiLevelType w:val="hybridMultilevel"/>
    <w:tmpl w:val="3D428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3D5095B"/>
    <w:multiLevelType w:val="hybridMultilevel"/>
    <w:tmpl w:val="38B62398"/>
    <w:lvl w:ilvl="0" w:tplc="C5282546">
      <w:numFmt w:val="bullet"/>
      <w:lvlText w:val="-"/>
      <w:lvlJc w:val="left"/>
      <w:pPr>
        <w:ind w:left="660" w:hanging="360"/>
      </w:pPr>
      <w:rPr>
        <w:rFonts w:ascii="Times New Roman" w:eastAsia="Times New Roman" w:hAnsi="Times New Roman" w:cs="Times New Roman" w:hint="default"/>
        <w:color w:val="FF0000"/>
        <w:spacing w:val="-20"/>
        <w:w w:val="99"/>
        <w:sz w:val="24"/>
        <w:szCs w:val="24"/>
        <w:lang w:val="it-IT" w:eastAsia="it-IT" w:bidi="it-IT"/>
      </w:rPr>
    </w:lvl>
    <w:lvl w:ilvl="1" w:tplc="3338498C">
      <w:numFmt w:val="bullet"/>
      <w:lvlText w:val=""/>
      <w:lvlJc w:val="left"/>
      <w:pPr>
        <w:ind w:left="953" w:hanging="360"/>
      </w:pPr>
      <w:rPr>
        <w:rFonts w:hint="default"/>
        <w:w w:val="100"/>
        <w:lang w:val="it-IT" w:eastAsia="it-IT" w:bidi="it-IT"/>
      </w:rPr>
    </w:lvl>
    <w:lvl w:ilvl="2" w:tplc="F65CBDD0">
      <w:numFmt w:val="bullet"/>
      <w:lvlText w:val="•"/>
      <w:lvlJc w:val="left"/>
      <w:pPr>
        <w:ind w:left="1962" w:hanging="360"/>
      </w:pPr>
      <w:rPr>
        <w:rFonts w:hint="default"/>
        <w:lang w:val="it-IT" w:eastAsia="it-IT" w:bidi="it-IT"/>
      </w:rPr>
    </w:lvl>
    <w:lvl w:ilvl="3" w:tplc="495E05CE">
      <w:numFmt w:val="bullet"/>
      <w:lvlText w:val="•"/>
      <w:lvlJc w:val="left"/>
      <w:pPr>
        <w:ind w:left="2965" w:hanging="360"/>
      </w:pPr>
      <w:rPr>
        <w:rFonts w:hint="default"/>
        <w:lang w:val="it-IT" w:eastAsia="it-IT" w:bidi="it-IT"/>
      </w:rPr>
    </w:lvl>
    <w:lvl w:ilvl="4" w:tplc="ED00D9D4">
      <w:numFmt w:val="bullet"/>
      <w:lvlText w:val="•"/>
      <w:lvlJc w:val="left"/>
      <w:pPr>
        <w:ind w:left="3968" w:hanging="360"/>
      </w:pPr>
      <w:rPr>
        <w:rFonts w:hint="default"/>
        <w:lang w:val="it-IT" w:eastAsia="it-IT" w:bidi="it-IT"/>
      </w:rPr>
    </w:lvl>
    <w:lvl w:ilvl="5" w:tplc="3EC44892">
      <w:numFmt w:val="bullet"/>
      <w:lvlText w:val="•"/>
      <w:lvlJc w:val="left"/>
      <w:pPr>
        <w:ind w:left="4971" w:hanging="360"/>
      </w:pPr>
      <w:rPr>
        <w:rFonts w:hint="default"/>
        <w:lang w:val="it-IT" w:eastAsia="it-IT" w:bidi="it-IT"/>
      </w:rPr>
    </w:lvl>
    <w:lvl w:ilvl="6" w:tplc="7E4A4E78">
      <w:numFmt w:val="bullet"/>
      <w:lvlText w:val="•"/>
      <w:lvlJc w:val="left"/>
      <w:pPr>
        <w:ind w:left="5974" w:hanging="360"/>
      </w:pPr>
      <w:rPr>
        <w:rFonts w:hint="default"/>
        <w:lang w:val="it-IT" w:eastAsia="it-IT" w:bidi="it-IT"/>
      </w:rPr>
    </w:lvl>
    <w:lvl w:ilvl="7" w:tplc="BBD20D8A">
      <w:numFmt w:val="bullet"/>
      <w:lvlText w:val="•"/>
      <w:lvlJc w:val="left"/>
      <w:pPr>
        <w:ind w:left="6977" w:hanging="360"/>
      </w:pPr>
      <w:rPr>
        <w:rFonts w:hint="default"/>
        <w:lang w:val="it-IT" w:eastAsia="it-IT" w:bidi="it-IT"/>
      </w:rPr>
    </w:lvl>
    <w:lvl w:ilvl="8" w:tplc="CD1E9752">
      <w:numFmt w:val="bullet"/>
      <w:lvlText w:val="•"/>
      <w:lvlJc w:val="left"/>
      <w:pPr>
        <w:ind w:left="7980" w:hanging="360"/>
      </w:pPr>
      <w:rPr>
        <w:rFonts w:hint="default"/>
        <w:lang w:val="it-IT" w:eastAsia="it-IT" w:bidi="it-IT"/>
      </w:rPr>
    </w:lvl>
  </w:abstractNum>
  <w:abstractNum w:abstractNumId="14">
    <w:nsid w:val="49F467D2"/>
    <w:multiLevelType w:val="hybridMultilevel"/>
    <w:tmpl w:val="7E9C93DC"/>
    <w:lvl w:ilvl="0" w:tplc="DF78B6BC">
      <w:numFmt w:val="bullet"/>
      <w:lvlText w:val="-"/>
      <w:lvlJc w:val="left"/>
      <w:pPr>
        <w:ind w:left="953" w:hanging="348"/>
      </w:pPr>
      <w:rPr>
        <w:rFonts w:ascii="Times New Roman" w:eastAsia="Times New Roman" w:hAnsi="Times New Roman" w:cs="Times New Roman" w:hint="default"/>
        <w:color w:val="000009"/>
        <w:spacing w:val="-2"/>
        <w:w w:val="99"/>
        <w:sz w:val="24"/>
        <w:szCs w:val="24"/>
        <w:lang w:val="it-IT" w:eastAsia="it-IT" w:bidi="it-IT"/>
      </w:rPr>
    </w:lvl>
    <w:lvl w:ilvl="1" w:tplc="D130A934">
      <w:numFmt w:val="bullet"/>
      <w:lvlText w:val="•"/>
      <w:lvlJc w:val="left"/>
      <w:pPr>
        <w:ind w:left="1862" w:hanging="348"/>
      </w:pPr>
      <w:rPr>
        <w:rFonts w:hint="default"/>
        <w:lang w:val="it-IT" w:eastAsia="it-IT" w:bidi="it-IT"/>
      </w:rPr>
    </w:lvl>
    <w:lvl w:ilvl="2" w:tplc="C1546234">
      <w:numFmt w:val="bullet"/>
      <w:lvlText w:val="•"/>
      <w:lvlJc w:val="left"/>
      <w:pPr>
        <w:ind w:left="2765" w:hanging="348"/>
      </w:pPr>
      <w:rPr>
        <w:rFonts w:hint="default"/>
        <w:lang w:val="it-IT" w:eastAsia="it-IT" w:bidi="it-IT"/>
      </w:rPr>
    </w:lvl>
    <w:lvl w:ilvl="3" w:tplc="EAB007D6">
      <w:numFmt w:val="bullet"/>
      <w:lvlText w:val="•"/>
      <w:lvlJc w:val="left"/>
      <w:pPr>
        <w:ind w:left="3667" w:hanging="348"/>
      </w:pPr>
      <w:rPr>
        <w:rFonts w:hint="default"/>
        <w:lang w:val="it-IT" w:eastAsia="it-IT" w:bidi="it-IT"/>
      </w:rPr>
    </w:lvl>
    <w:lvl w:ilvl="4" w:tplc="0A0E17D0">
      <w:numFmt w:val="bullet"/>
      <w:lvlText w:val="•"/>
      <w:lvlJc w:val="left"/>
      <w:pPr>
        <w:ind w:left="4570" w:hanging="348"/>
      </w:pPr>
      <w:rPr>
        <w:rFonts w:hint="default"/>
        <w:lang w:val="it-IT" w:eastAsia="it-IT" w:bidi="it-IT"/>
      </w:rPr>
    </w:lvl>
    <w:lvl w:ilvl="5" w:tplc="C7049BBE">
      <w:numFmt w:val="bullet"/>
      <w:lvlText w:val="•"/>
      <w:lvlJc w:val="left"/>
      <w:pPr>
        <w:ind w:left="5473" w:hanging="348"/>
      </w:pPr>
      <w:rPr>
        <w:rFonts w:hint="default"/>
        <w:lang w:val="it-IT" w:eastAsia="it-IT" w:bidi="it-IT"/>
      </w:rPr>
    </w:lvl>
    <w:lvl w:ilvl="6" w:tplc="722EE9F6">
      <w:numFmt w:val="bullet"/>
      <w:lvlText w:val="•"/>
      <w:lvlJc w:val="left"/>
      <w:pPr>
        <w:ind w:left="6375" w:hanging="348"/>
      </w:pPr>
      <w:rPr>
        <w:rFonts w:hint="default"/>
        <w:lang w:val="it-IT" w:eastAsia="it-IT" w:bidi="it-IT"/>
      </w:rPr>
    </w:lvl>
    <w:lvl w:ilvl="7" w:tplc="12C4321E">
      <w:numFmt w:val="bullet"/>
      <w:lvlText w:val="•"/>
      <w:lvlJc w:val="left"/>
      <w:pPr>
        <w:ind w:left="7278" w:hanging="348"/>
      </w:pPr>
      <w:rPr>
        <w:rFonts w:hint="default"/>
        <w:lang w:val="it-IT" w:eastAsia="it-IT" w:bidi="it-IT"/>
      </w:rPr>
    </w:lvl>
    <w:lvl w:ilvl="8" w:tplc="FC9C95D8">
      <w:numFmt w:val="bullet"/>
      <w:lvlText w:val="•"/>
      <w:lvlJc w:val="left"/>
      <w:pPr>
        <w:ind w:left="8181" w:hanging="348"/>
      </w:pPr>
      <w:rPr>
        <w:rFonts w:hint="default"/>
        <w:lang w:val="it-IT" w:eastAsia="it-IT" w:bidi="it-IT"/>
      </w:rPr>
    </w:lvl>
  </w:abstractNum>
  <w:abstractNum w:abstractNumId="15">
    <w:nsid w:val="524E4ABE"/>
    <w:multiLevelType w:val="hybridMultilevel"/>
    <w:tmpl w:val="38209F6E"/>
    <w:lvl w:ilvl="0" w:tplc="D436B2EE">
      <w:start w:val="1"/>
      <w:numFmt w:val="lowerLetter"/>
      <w:lvlText w:val="%1)"/>
      <w:lvlJc w:val="left"/>
      <w:pPr>
        <w:ind w:left="1085" w:hanging="216"/>
      </w:pPr>
      <w:rPr>
        <w:rFonts w:ascii="Times New Roman" w:eastAsia="Times New Roman" w:hAnsi="Times New Roman" w:cs="Times New Roman" w:hint="default"/>
        <w:color w:val="1F1F25"/>
        <w:spacing w:val="2"/>
        <w:w w:val="110"/>
        <w:sz w:val="21"/>
        <w:szCs w:val="21"/>
        <w:lang w:val="it-IT" w:eastAsia="it-IT" w:bidi="it-IT"/>
      </w:rPr>
    </w:lvl>
    <w:lvl w:ilvl="1" w:tplc="C652E762">
      <w:numFmt w:val="bullet"/>
      <w:lvlText w:val="•"/>
      <w:lvlJc w:val="left"/>
      <w:pPr>
        <w:ind w:left="1970" w:hanging="216"/>
      </w:pPr>
      <w:rPr>
        <w:rFonts w:hint="default"/>
        <w:lang w:val="it-IT" w:eastAsia="it-IT" w:bidi="it-IT"/>
      </w:rPr>
    </w:lvl>
    <w:lvl w:ilvl="2" w:tplc="564E8692">
      <w:numFmt w:val="bullet"/>
      <w:lvlText w:val="•"/>
      <w:lvlJc w:val="left"/>
      <w:pPr>
        <w:ind w:left="2861" w:hanging="216"/>
      </w:pPr>
      <w:rPr>
        <w:rFonts w:hint="default"/>
        <w:lang w:val="it-IT" w:eastAsia="it-IT" w:bidi="it-IT"/>
      </w:rPr>
    </w:lvl>
    <w:lvl w:ilvl="3" w:tplc="0AEE879A">
      <w:numFmt w:val="bullet"/>
      <w:lvlText w:val="•"/>
      <w:lvlJc w:val="left"/>
      <w:pPr>
        <w:ind w:left="3751" w:hanging="216"/>
      </w:pPr>
      <w:rPr>
        <w:rFonts w:hint="default"/>
        <w:lang w:val="it-IT" w:eastAsia="it-IT" w:bidi="it-IT"/>
      </w:rPr>
    </w:lvl>
    <w:lvl w:ilvl="4" w:tplc="A63AA9C0">
      <w:numFmt w:val="bullet"/>
      <w:lvlText w:val="•"/>
      <w:lvlJc w:val="left"/>
      <w:pPr>
        <w:ind w:left="4642" w:hanging="216"/>
      </w:pPr>
      <w:rPr>
        <w:rFonts w:hint="default"/>
        <w:lang w:val="it-IT" w:eastAsia="it-IT" w:bidi="it-IT"/>
      </w:rPr>
    </w:lvl>
    <w:lvl w:ilvl="5" w:tplc="9E128314">
      <w:numFmt w:val="bullet"/>
      <w:lvlText w:val="•"/>
      <w:lvlJc w:val="left"/>
      <w:pPr>
        <w:ind w:left="5533" w:hanging="216"/>
      </w:pPr>
      <w:rPr>
        <w:rFonts w:hint="default"/>
        <w:lang w:val="it-IT" w:eastAsia="it-IT" w:bidi="it-IT"/>
      </w:rPr>
    </w:lvl>
    <w:lvl w:ilvl="6" w:tplc="12188BBC">
      <w:numFmt w:val="bullet"/>
      <w:lvlText w:val="•"/>
      <w:lvlJc w:val="left"/>
      <w:pPr>
        <w:ind w:left="6423" w:hanging="216"/>
      </w:pPr>
      <w:rPr>
        <w:rFonts w:hint="default"/>
        <w:lang w:val="it-IT" w:eastAsia="it-IT" w:bidi="it-IT"/>
      </w:rPr>
    </w:lvl>
    <w:lvl w:ilvl="7" w:tplc="34947C0C">
      <w:numFmt w:val="bullet"/>
      <w:lvlText w:val="•"/>
      <w:lvlJc w:val="left"/>
      <w:pPr>
        <w:ind w:left="7314" w:hanging="216"/>
      </w:pPr>
      <w:rPr>
        <w:rFonts w:hint="default"/>
        <w:lang w:val="it-IT" w:eastAsia="it-IT" w:bidi="it-IT"/>
      </w:rPr>
    </w:lvl>
    <w:lvl w:ilvl="8" w:tplc="3FB43F2C">
      <w:numFmt w:val="bullet"/>
      <w:lvlText w:val="•"/>
      <w:lvlJc w:val="left"/>
      <w:pPr>
        <w:ind w:left="8205" w:hanging="216"/>
      </w:pPr>
      <w:rPr>
        <w:rFonts w:hint="default"/>
        <w:lang w:val="it-IT" w:eastAsia="it-IT" w:bidi="it-IT"/>
      </w:rPr>
    </w:lvl>
  </w:abstractNum>
  <w:abstractNum w:abstractNumId="16">
    <w:nsid w:val="5B117730"/>
    <w:multiLevelType w:val="hybridMultilevel"/>
    <w:tmpl w:val="56C2BE90"/>
    <w:lvl w:ilvl="0" w:tplc="FA08B00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3724A2E"/>
    <w:multiLevelType w:val="hybridMultilevel"/>
    <w:tmpl w:val="1D8493F2"/>
    <w:lvl w:ilvl="0" w:tplc="1750C7A0">
      <w:numFmt w:val="bullet"/>
      <w:lvlText w:val="-"/>
      <w:lvlJc w:val="left"/>
      <w:pPr>
        <w:ind w:left="941" w:hanging="425"/>
      </w:pPr>
      <w:rPr>
        <w:rFonts w:ascii="Times New Roman" w:eastAsia="Times New Roman" w:hAnsi="Times New Roman" w:cs="Times New Roman" w:hint="default"/>
        <w:color w:val="000009"/>
        <w:spacing w:val="-2"/>
        <w:w w:val="99"/>
        <w:sz w:val="24"/>
        <w:szCs w:val="24"/>
        <w:lang w:val="it-IT" w:eastAsia="it-IT" w:bidi="it-IT"/>
      </w:rPr>
    </w:lvl>
    <w:lvl w:ilvl="1" w:tplc="F06CF798">
      <w:numFmt w:val="bullet"/>
      <w:lvlText w:val="•"/>
      <w:lvlJc w:val="left"/>
      <w:pPr>
        <w:ind w:left="1844" w:hanging="425"/>
      </w:pPr>
      <w:rPr>
        <w:rFonts w:hint="default"/>
        <w:lang w:val="it-IT" w:eastAsia="it-IT" w:bidi="it-IT"/>
      </w:rPr>
    </w:lvl>
    <w:lvl w:ilvl="2" w:tplc="218E8666">
      <w:numFmt w:val="bullet"/>
      <w:lvlText w:val="•"/>
      <w:lvlJc w:val="left"/>
      <w:pPr>
        <w:ind w:left="2749" w:hanging="425"/>
      </w:pPr>
      <w:rPr>
        <w:rFonts w:hint="default"/>
        <w:lang w:val="it-IT" w:eastAsia="it-IT" w:bidi="it-IT"/>
      </w:rPr>
    </w:lvl>
    <w:lvl w:ilvl="3" w:tplc="9BD4C554">
      <w:numFmt w:val="bullet"/>
      <w:lvlText w:val="•"/>
      <w:lvlJc w:val="left"/>
      <w:pPr>
        <w:ind w:left="3653" w:hanging="425"/>
      </w:pPr>
      <w:rPr>
        <w:rFonts w:hint="default"/>
        <w:lang w:val="it-IT" w:eastAsia="it-IT" w:bidi="it-IT"/>
      </w:rPr>
    </w:lvl>
    <w:lvl w:ilvl="4" w:tplc="E5209D8A">
      <w:numFmt w:val="bullet"/>
      <w:lvlText w:val="•"/>
      <w:lvlJc w:val="left"/>
      <w:pPr>
        <w:ind w:left="4558" w:hanging="425"/>
      </w:pPr>
      <w:rPr>
        <w:rFonts w:hint="default"/>
        <w:lang w:val="it-IT" w:eastAsia="it-IT" w:bidi="it-IT"/>
      </w:rPr>
    </w:lvl>
    <w:lvl w:ilvl="5" w:tplc="35D45C80">
      <w:numFmt w:val="bullet"/>
      <w:lvlText w:val="•"/>
      <w:lvlJc w:val="left"/>
      <w:pPr>
        <w:ind w:left="5463" w:hanging="425"/>
      </w:pPr>
      <w:rPr>
        <w:rFonts w:hint="default"/>
        <w:lang w:val="it-IT" w:eastAsia="it-IT" w:bidi="it-IT"/>
      </w:rPr>
    </w:lvl>
    <w:lvl w:ilvl="6" w:tplc="053895E8">
      <w:numFmt w:val="bullet"/>
      <w:lvlText w:val="•"/>
      <w:lvlJc w:val="left"/>
      <w:pPr>
        <w:ind w:left="6367" w:hanging="425"/>
      </w:pPr>
      <w:rPr>
        <w:rFonts w:hint="default"/>
        <w:lang w:val="it-IT" w:eastAsia="it-IT" w:bidi="it-IT"/>
      </w:rPr>
    </w:lvl>
    <w:lvl w:ilvl="7" w:tplc="94866D00">
      <w:numFmt w:val="bullet"/>
      <w:lvlText w:val="•"/>
      <w:lvlJc w:val="left"/>
      <w:pPr>
        <w:ind w:left="7272" w:hanging="425"/>
      </w:pPr>
      <w:rPr>
        <w:rFonts w:hint="default"/>
        <w:lang w:val="it-IT" w:eastAsia="it-IT" w:bidi="it-IT"/>
      </w:rPr>
    </w:lvl>
    <w:lvl w:ilvl="8" w:tplc="F946A7EC">
      <w:numFmt w:val="bullet"/>
      <w:lvlText w:val="•"/>
      <w:lvlJc w:val="left"/>
      <w:pPr>
        <w:ind w:left="8177" w:hanging="425"/>
      </w:pPr>
      <w:rPr>
        <w:rFonts w:hint="default"/>
        <w:lang w:val="it-IT" w:eastAsia="it-IT" w:bidi="it-IT"/>
      </w:rPr>
    </w:lvl>
  </w:abstractNum>
  <w:abstractNum w:abstractNumId="18">
    <w:nsid w:val="6CAE2F9B"/>
    <w:multiLevelType w:val="hybridMultilevel"/>
    <w:tmpl w:val="28083678"/>
    <w:lvl w:ilvl="0" w:tplc="E8BE850C">
      <w:numFmt w:val="bullet"/>
      <w:lvlText w:val=""/>
      <w:lvlJc w:val="left"/>
      <w:pPr>
        <w:ind w:left="953" w:hanging="348"/>
      </w:pPr>
      <w:rPr>
        <w:rFonts w:ascii="Symbol" w:eastAsia="Symbol" w:hAnsi="Symbol" w:cs="Symbol" w:hint="default"/>
        <w:w w:val="100"/>
        <w:sz w:val="24"/>
        <w:szCs w:val="24"/>
        <w:lang w:val="it-IT" w:eastAsia="it-IT" w:bidi="it-IT"/>
      </w:rPr>
    </w:lvl>
    <w:lvl w:ilvl="1" w:tplc="83BA1D88">
      <w:numFmt w:val="bullet"/>
      <w:lvlText w:val=""/>
      <w:lvlJc w:val="left"/>
      <w:pPr>
        <w:ind w:left="1301" w:hanging="360"/>
      </w:pPr>
      <w:rPr>
        <w:rFonts w:ascii="Wingdings" w:eastAsia="Wingdings" w:hAnsi="Wingdings" w:cs="Wingdings" w:hint="default"/>
        <w:color w:val="000009"/>
        <w:w w:val="100"/>
        <w:sz w:val="24"/>
        <w:szCs w:val="24"/>
        <w:lang w:val="it-IT" w:eastAsia="it-IT" w:bidi="it-IT"/>
      </w:rPr>
    </w:lvl>
    <w:lvl w:ilvl="2" w:tplc="3D46F854">
      <w:numFmt w:val="bullet"/>
      <w:lvlText w:val="•"/>
      <w:lvlJc w:val="left"/>
      <w:pPr>
        <w:ind w:left="1440" w:hanging="360"/>
      </w:pPr>
      <w:rPr>
        <w:rFonts w:hint="default"/>
        <w:lang w:val="it-IT" w:eastAsia="it-IT" w:bidi="it-IT"/>
      </w:rPr>
    </w:lvl>
    <w:lvl w:ilvl="3" w:tplc="3AC0310E">
      <w:numFmt w:val="bullet"/>
      <w:lvlText w:val="•"/>
      <w:lvlJc w:val="left"/>
      <w:pPr>
        <w:ind w:left="2508" w:hanging="360"/>
      </w:pPr>
      <w:rPr>
        <w:rFonts w:hint="default"/>
        <w:lang w:val="it-IT" w:eastAsia="it-IT" w:bidi="it-IT"/>
      </w:rPr>
    </w:lvl>
    <w:lvl w:ilvl="4" w:tplc="53A41960">
      <w:numFmt w:val="bullet"/>
      <w:lvlText w:val="•"/>
      <w:lvlJc w:val="left"/>
      <w:pPr>
        <w:ind w:left="3576" w:hanging="360"/>
      </w:pPr>
      <w:rPr>
        <w:rFonts w:hint="default"/>
        <w:lang w:val="it-IT" w:eastAsia="it-IT" w:bidi="it-IT"/>
      </w:rPr>
    </w:lvl>
    <w:lvl w:ilvl="5" w:tplc="E4423596">
      <w:numFmt w:val="bullet"/>
      <w:lvlText w:val="•"/>
      <w:lvlJc w:val="left"/>
      <w:pPr>
        <w:ind w:left="4644" w:hanging="360"/>
      </w:pPr>
      <w:rPr>
        <w:rFonts w:hint="default"/>
        <w:lang w:val="it-IT" w:eastAsia="it-IT" w:bidi="it-IT"/>
      </w:rPr>
    </w:lvl>
    <w:lvl w:ilvl="6" w:tplc="2484333C">
      <w:numFmt w:val="bullet"/>
      <w:lvlText w:val="•"/>
      <w:lvlJc w:val="left"/>
      <w:pPr>
        <w:ind w:left="5713" w:hanging="360"/>
      </w:pPr>
      <w:rPr>
        <w:rFonts w:hint="default"/>
        <w:lang w:val="it-IT" w:eastAsia="it-IT" w:bidi="it-IT"/>
      </w:rPr>
    </w:lvl>
    <w:lvl w:ilvl="7" w:tplc="D422950A">
      <w:numFmt w:val="bullet"/>
      <w:lvlText w:val="•"/>
      <w:lvlJc w:val="left"/>
      <w:pPr>
        <w:ind w:left="6781" w:hanging="360"/>
      </w:pPr>
      <w:rPr>
        <w:rFonts w:hint="default"/>
        <w:lang w:val="it-IT" w:eastAsia="it-IT" w:bidi="it-IT"/>
      </w:rPr>
    </w:lvl>
    <w:lvl w:ilvl="8" w:tplc="4224B4E8">
      <w:numFmt w:val="bullet"/>
      <w:lvlText w:val="•"/>
      <w:lvlJc w:val="left"/>
      <w:pPr>
        <w:ind w:left="7849" w:hanging="360"/>
      </w:pPr>
      <w:rPr>
        <w:rFonts w:hint="default"/>
        <w:lang w:val="it-IT" w:eastAsia="it-IT" w:bidi="it-IT"/>
      </w:rPr>
    </w:lvl>
  </w:abstractNum>
  <w:abstractNum w:abstractNumId="19">
    <w:nsid w:val="700551B1"/>
    <w:multiLevelType w:val="hybridMultilevel"/>
    <w:tmpl w:val="6FBC1350"/>
    <w:lvl w:ilvl="0" w:tplc="49E09742">
      <w:numFmt w:val="bullet"/>
      <w:lvlText w:val="o"/>
      <w:lvlJc w:val="left"/>
      <w:pPr>
        <w:ind w:left="941" w:hanging="425"/>
      </w:pPr>
      <w:rPr>
        <w:rFonts w:hint="default"/>
        <w:w w:val="99"/>
        <w:lang w:val="it-IT" w:eastAsia="it-IT" w:bidi="it-IT"/>
      </w:rPr>
    </w:lvl>
    <w:lvl w:ilvl="1" w:tplc="43E06A46">
      <w:numFmt w:val="bullet"/>
      <w:lvlText w:val="•"/>
      <w:lvlJc w:val="left"/>
      <w:pPr>
        <w:ind w:left="1844" w:hanging="425"/>
      </w:pPr>
      <w:rPr>
        <w:rFonts w:hint="default"/>
        <w:lang w:val="it-IT" w:eastAsia="it-IT" w:bidi="it-IT"/>
      </w:rPr>
    </w:lvl>
    <w:lvl w:ilvl="2" w:tplc="83B2E316">
      <w:numFmt w:val="bullet"/>
      <w:lvlText w:val="•"/>
      <w:lvlJc w:val="left"/>
      <w:pPr>
        <w:ind w:left="2749" w:hanging="425"/>
      </w:pPr>
      <w:rPr>
        <w:rFonts w:hint="default"/>
        <w:lang w:val="it-IT" w:eastAsia="it-IT" w:bidi="it-IT"/>
      </w:rPr>
    </w:lvl>
    <w:lvl w:ilvl="3" w:tplc="3EF0EEA4">
      <w:numFmt w:val="bullet"/>
      <w:lvlText w:val="•"/>
      <w:lvlJc w:val="left"/>
      <w:pPr>
        <w:ind w:left="3653" w:hanging="425"/>
      </w:pPr>
      <w:rPr>
        <w:rFonts w:hint="default"/>
        <w:lang w:val="it-IT" w:eastAsia="it-IT" w:bidi="it-IT"/>
      </w:rPr>
    </w:lvl>
    <w:lvl w:ilvl="4" w:tplc="CFE2B8EE">
      <w:numFmt w:val="bullet"/>
      <w:lvlText w:val="•"/>
      <w:lvlJc w:val="left"/>
      <w:pPr>
        <w:ind w:left="4558" w:hanging="425"/>
      </w:pPr>
      <w:rPr>
        <w:rFonts w:hint="default"/>
        <w:lang w:val="it-IT" w:eastAsia="it-IT" w:bidi="it-IT"/>
      </w:rPr>
    </w:lvl>
    <w:lvl w:ilvl="5" w:tplc="F2C031CE">
      <w:numFmt w:val="bullet"/>
      <w:lvlText w:val="•"/>
      <w:lvlJc w:val="left"/>
      <w:pPr>
        <w:ind w:left="5463" w:hanging="425"/>
      </w:pPr>
      <w:rPr>
        <w:rFonts w:hint="default"/>
        <w:lang w:val="it-IT" w:eastAsia="it-IT" w:bidi="it-IT"/>
      </w:rPr>
    </w:lvl>
    <w:lvl w:ilvl="6" w:tplc="FA2E6E8E">
      <w:numFmt w:val="bullet"/>
      <w:lvlText w:val="•"/>
      <w:lvlJc w:val="left"/>
      <w:pPr>
        <w:ind w:left="6367" w:hanging="425"/>
      </w:pPr>
      <w:rPr>
        <w:rFonts w:hint="default"/>
        <w:lang w:val="it-IT" w:eastAsia="it-IT" w:bidi="it-IT"/>
      </w:rPr>
    </w:lvl>
    <w:lvl w:ilvl="7" w:tplc="CE447DB4">
      <w:numFmt w:val="bullet"/>
      <w:lvlText w:val="•"/>
      <w:lvlJc w:val="left"/>
      <w:pPr>
        <w:ind w:left="7272" w:hanging="425"/>
      </w:pPr>
      <w:rPr>
        <w:rFonts w:hint="default"/>
        <w:lang w:val="it-IT" w:eastAsia="it-IT" w:bidi="it-IT"/>
      </w:rPr>
    </w:lvl>
    <w:lvl w:ilvl="8" w:tplc="E26037E6">
      <w:numFmt w:val="bullet"/>
      <w:lvlText w:val="•"/>
      <w:lvlJc w:val="left"/>
      <w:pPr>
        <w:ind w:left="8177" w:hanging="425"/>
      </w:pPr>
      <w:rPr>
        <w:rFonts w:hint="default"/>
        <w:lang w:val="it-IT" w:eastAsia="it-IT" w:bidi="it-IT"/>
      </w:rPr>
    </w:lvl>
  </w:abstractNum>
  <w:abstractNum w:abstractNumId="20">
    <w:nsid w:val="77961611"/>
    <w:multiLevelType w:val="hybridMultilevel"/>
    <w:tmpl w:val="9064DA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C6C0C8D"/>
    <w:multiLevelType w:val="hybridMultilevel"/>
    <w:tmpl w:val="608C416C"/>
    <w:lvl w:ilvl="0" w:tplc="2944732A">
      <w:numFmt w:val="bullet"/>
      <w:lvlText w:val="-"/>
      <w:lvlJc w:val="left"/>
      <w:pPr>
        <w:ind w:left="953" w:hanging="348"/>
      </w:pPr>
      <w:rPr>
        <w:rFonts w:ascii="Times New Roman" w:eastAsia="Times New Roman" w:hAnsi="Times New Roman" w:cs="Times New Roman" w:hint="default"/>
        <w:color w:val="1F1F25"/>
        <w:w w:val="110"/>
        <w:sz w:val="23"/>
        <w:szCs w:val="23"/>
        <w:lang w:val="it-IT" w:eastAsia="it-IT" w:bidi="it-IT"/>
      </w:rPr>
    </w:lvl>
    <w:lvl w:ilvl="1" w:tplc="AF5C0DC2">
      <w:numFmt w:val="bullet"/>
      <w:lvlText w:val="•"/>
      <w:lvlJc w:val="left"/>
      <w:pPr>
        <w:ind w:left="1862" w:hanging="348"/>
      </w:pPr>
      <w:rPr>
        <w:rFonts w:hint="default"/>
        <w:lang w:val="it-IT" w:eastAsia="it-IT" w:bidi="it-IT"/>
      </w:rPr>
    </w:lvl>
    <w:lvl w:ilvl="2" w:tplc="1A00E868">
      <w:numFmt w:val="bullet"/>
      <w:lvlText w:val="•"/>
      <w:lvlJc w:val="left"/>
      <w:pPr>
        <w:ind w:left="2765" w:hanging="348"/>
      </w:pPr>
      <w:rPr>
        <w:rFonts w:hint="default"/>
        <w:lang w:val="it-IT" w:eastAsia="it-IT" w:bidi="it-IT"/>
      </w:rPr>
    </w:lvl>
    <w:lvl w:ilvl="3" w:tplc="837EECFC">
      <w:numFmt w:val="bullet"/>
      <w:lvlText w:val="•"/>
      <w:lvlJc w:val="left"/>
      <w:pPr>
        <w:ind w:left="3667" w:hanging="348"/>
      </w:pPr>
      <w:rPr>
        <w:rFonts w:hint="default"/>
        <w:lang w:val="it-IT" w:eastAsia="it-IT" w:bidi="it-IT"/>
      </w:rPr>
    </w:lvl>
    <w:lvl w:ilvl="4" w:tplc="0DA033B6">
      <w:numFmt w:val="bullet"/>
      <w:lvlText w:val="•"/>
      <w:lvlJc w:val="left"/>
      <w:pPr>
        <w:ind w:left="4570" w:hanging="348"/>
      </w:pPr>
      <w:rPr>
        <w:rFonts w:hint="default"/>
        <w:lang w:val="it-IT" w:eastAsia="it-IT" w:bidi="it-IT"/>
      </w:rPr>
    </w:lvl>
    <w:lvl w:ilvl="5" w:tplc="59E044AE">
      <w:numFmt w:val="bullet"/>
      <w:lvlText w:val="•"/>
      <w:lvlJc w:val="left"/>
      <w:pPr>
        <w:ind w:left="5473" w:hanging="348"/>
      </w:pPr>
      <w:rPr>
        <w:rFonts w:hint="default"/>
        <w:lang w:val="it-IT" w:eastAsia="it-IT" w:bidi="it-IT"/>
      </w:rPr>
    </w:lvl>
    <w:lvl w:ilvl="6" w:tplc="51302192">
      <w:numFmt w:val="bullet"/>
      <w:lvlText w:val="•"/>
      <w:lvlJc w:val="left"/>
      <w:pPr>
        <w:ind w:left="6375" w:hanging="348"/>
      </w:pPr>
      <w:rPr>
        <w:rFonts w:hint="default"/>
        <w:lang w:val="it-IT" w:eastAsia="it-IT" w:bidi="it-IT"/>
      </w:rPr>
    </w:lvl>
    <w:lvl w:ilvl="7" w:tplc="382418B4">
      <w:numFmt w:val="bullet"/>
      <w:lvlText w:val="•"/>
      <w:lvlJc w:val="left"/>
      <w:pPr>
        <w:ind w:left="7278" w:hanging="348"/>
      </w:pPr>
      <w:rPr>
        <w:rFonts w:hint="default"/>
        <w:lang w:val="it-IT" w:eastAsia="it-IT" w:bidi="it-IT"/>
      </w:rPr>
    </w:lvl>
    <w:lvl w:ilvl="8" w:tplc="34C4ACA0">
      <w:numFmt w:val="bullet"/>
      <w:lvlText w:val="•"/>
      <w:lvlJc w:val="left"/>
      <w:pPr>
        <w:ind w:left="8181" w:hanging="348"/>
      </w:pPr>
      <w:rPr>
        <w:rFonts w:hint="default"/>
        <w:lang w:val="it-IT" w:eastAsia="it-IT" w:bidi="it-IT"/>
      </w:rPr>
    </w:lvl>
  </w:abstractNum>
  <w:abstractNum w:abstractNumId="22">
    <w:nsid w:val="7CFE6933"/>
    <w:multiLevelType w:val="hybridMultilevel"/>
    <w:tmpl w:val="48B2300A"/>
    <w:lvl w:ilvl="0" w:tplc="57A855AC">
      <w:numFmt w:val="bullet"/>
      <w:lvlText w:val=""/>
      <w:lvlJc w:val="left"/>
      <w:pPr>
        <w:ind w:left="715" w:hanging="483"/>
      </w:pPr>
      <w:rPr>
        <w:rFonts w:ascii="Symbol" w:eastAsia="Symbol" w:hAnsi="Symbol" w:cs="Symbol" w:hint="default"/>
        <w:b/>
        <w:bCs/>
        <w:color w:val="1F1F25"/>
        <w:w w:val="108"/>
        <w:sz w:val="23"/>
        <w:szCs w:val="23"/>
        <w:lang w:val="it-IT" w:eastAsia="it-IT" w:bidi="it-IT"/>
      </w:rPr>
    </w:lvl>
    <w:lvl w:ilvl="1" w:tplc="2CE0D106">
      <w:numFmt w:val="bullet"/>
      <w:lvlText w:val="•"/>
      <w:lvlJc w:val="left"/>
      <w:pPr>
        <w:ind w:left="1646" w:hanging="483"/>
      </w:pPr>
      <w:rPr>
        <w:rFonts w:hint="default"/>
        <w:lang w:val="it-IT" w:eastAsia="it-IT" w:bidi="it-IT"/>
      </w:rPr>
    </w:lvl>
    <w:lvl w:ilvl="2" w:tplc="771AAE1C">
      <w:numFmt w:val="bullet"/>
      <w:lvlText w:val="•"/>
      <w:lvlJc w:val="left"/>
      <w:pPr>
        <w:ind w:left="2573" w:hanging="483"/>
      </w:pPr>
      <w:rPr>
        <w:rFonts w:hint="default"/>
        <w:lang w:val="it-IT" w:eastAsia="it-IT" w:bidi="it-IT"/>
      </w:rPr>
    </w:lvl>
    <w:lvl w:ilvl="3" w:tplc="04105C0E">
      <w:numFmt w:val="bullet"/>
      <w:lvlText w:val="•"/>
      <w:lvlJc w:val="left"/>
      <w:pPr>
        <w:ind w:left="3499" w:hanging="483"/>
      </w:pPr>
      <w:rPr>
        <w:rFonts w:hint="default"/>
        <w:lang w:val="it-IT" w:eastAsia="it-IT" w:bidi="it-IT"/>
      </w:rPr>
    </w:lvl>
    <w:lvl w:ilvl="4" w:tplc="ED962D9C">
      <w:numFmt w:val="bullet"/>
      <w:lvlText w:val="•"/>
      <w:lvlJc w:val="left"/>
      <w:pPr>
        <w:ind w:left="4426" w:hanging="483"/>
      </w:pPr>
      <w:rPr>
        <w:rFonts w:hint="default"/>
        <w:lang w:val="it-IT" w:eastAsia="it-IT" w:bidi="it-IT"/>
      </w:rPr>
    </w:lvl>
    <w:lvl w:ilvl="5" w:tplc="1A82336C">
      <w:numFmt w:val="bullet"/>
      <w:lvlText w:val="•"/>
      <w:lvlJc w:val="left"/>
      <w:pPr>
        <w:ind w:left="5353" w:hanging="483"/>
      </w:pPr>
      <w:rPr>
        <w:rFonts w:hint="default"/>
        <w:lang w:val="it-IT" w:eastAsia="it-IT" w:bidi="it-IT"/>
      </w:rPr>
    </w:lvl>
    <w:lvl w:ilvl="6" w:tplc="03D8CAEA">
      <w:numFmt w:val="bullet"/>
      <w:lvlText w:val="•"/>
      <w:lvlJc w:val="left"/>
      <w:pPr>
        <w:ind w:left="6279" w:hanging="483"/>
      </w:pPr>
      <w:rPr>
        <w:rFonts w:hint="default"/>
        <w:lang w:val="it-IT" w:eastAsia="it-IT" w:bidi="it-IT"/>
      </w:rPr>
    </w:lvl>
    <w:lvl w:ilvl="7" w:tplc="13945656">
      <w:numFmt w:val="bullet"/>
      <w:lvlText w:val="•"/>
      <w:lvlJc w:val="left"/>
      <w:pPr>
        <w:ind w:left="7206" w:hanging="483"/>
      </w:pPr>
      <w:rPr>
        <w:rFonts w:hint="default"/>
        <w:lang w:val="it-IT" w:eastAsia="it-IT" w:bidi="it-IT"/>
      </w:rPr>
    </w:lvl>
    <w:lvl w:ilvl="8" w:tplc="BD68EC3A">
      <w:numFmt w:val="bullet"/>
      <w:lvlText w:val="•"/>
      <w:lvlJc w:val="left"/>
      <w:pPr>
        <w:ind w:left="8133" w:hanging="483"/>
      </w:pPr>
      <w:rPr>
        <w:rFonts w:hint="default"/>
        <w:lang w:val="it-IT" w:eastAsia="it-IT" w:bidi="it-IT"/>
      </w:rPr>
    </w:lvl>
  </w:abstractNum>
  <w:abstractNum w:abstractNumId="23">
    <w:nsid w:val="7DB54CF9"/>
    <w:multiLevelType w:val="multilevel"/>
    <w:tmpl w:val="9A785EEA"/>
    <w:lvl w:ilvl="0">
      <w:start w:val="4"/>
      <w:numFmt w:val="upperLetter"/>
      <w:lvlText w:val="%1"/>
      <w:lvlJc w:val="left"/>
      <w:pPr>
        <w:ind w:left="929" w:hanging="696"/>
      </w:pPr>
      <w:rPr>
        <w:rFonts w:hint="default"/>
        <w:lang w:val="it-IT" w:eastAsia="it-IT" w:bidi="it-IT"/>
      </w:rPr>
    </w:lvl>
    <w:lvl w:ilvl="1">
      <w:start w:val="4"/>
      <w:numFmt w:val="upperLetter"/>
      <w:lvlText w:val="%1.%2"/>
      <w:lvlJc w:val="left"/>
      <w:pPr>
        <w:ind w:left="929" w:hanging="696"/>
      </w:pPr>
      <w:rPr>
        <w:rFonts w:hint="default"/>
        <w:lang w:val="it-IT" w:eastAsia="it-IT" w:bidi="it-IT"/>
      </w:rPr>
    </w:lvl>
    <w:lvl w:ilvl="2">
      <w:numFmt w:val="bullet"/>
      <w:lvlText w:val=""/>
      <w:lvlJc w:val="left"/>
      <w:pPr>
        <w:ind w:left="953" w:hanging="360"/>
      </w:pPr>
      <w:rPr>
        <w:rFonts w:ascii="Wingdings" w:eastAsia="Wingdings" w:hAnsi="Wingdings" w:cs="Wingdings" w:hint="default"/>
        <w:color w:val="1F1F25"/>
        <w:w w:val="111"/>
        <w:sz w:val="23"/>
        <w:szCs w:val="23"/>
        <w:lang w:val="it-IT" w:eastAsia="it-IT" w:bidi="it-IT"/>
      </w:rPr>
    </w:lvl>
    <w:lvl w:ilvl="3">
      <w:numFmt w:val="bullet"/>
      <w:lvlText w:val="•"/>
      <w:lvlJc w:val="left"/>
      <w:pPr>
        <w:ind w:left="2965" w:hanging="360"/>
      </w:pPr>
      <w:rPr>
        <w:rFonts w:hint="default"/>
        <w:lang w:val="it-IT" w:eastAsia="it-IT" w:bidi="it-IT"/>
      </w:rPr>
    </w:lvl>
    <w:lvl w:ilvl="4">
      <w:numFmt w:val="bullet"/>
      <w:lvlText w:val="•"/>
      <w:lvlJc w:val="left"/>
      <w:pPr>
        <w:ind w:left="3968" w:hanging="360"/>
      </w:pPr>
      <w:rPr>
        <w:rFonts w:hint="default"/>
        <w:lang w:val="it-IT" w:eastAsia="it-IT" w:bidi="it-IT"/>
      </w:rPr>
    </w:lvl>
    <w:lvl w:ilvl="5">
      <w:numFmt w:val="bullet"/>
      <w:lvlText w:val="•"/>
      <w:lvlJc w:val="left"/>
      <w:pPr>
        <w:ind w:left="4971" w:hanging="360"/>
      </w:pPr>
      <w:rPr>
        <w:rFonts w:hint="default"/>
        <w:lang w:val="it-IT" w:eastAsia="it-IT" w:bidi="it-IT"/>
      </w:rPr>
    </w:lvl>
    <w:lvl w:ilvl="6">
      <w:numFmt w:val="bullet"/>
      <w:lvlText w:val="•"/>
      <w:lvlJc w:val="left"/>
      <w:pPr>
        <w:ind w:left="5974" w:hanging="360"/>
      </w:pPr>
      <w:rPr>
        <w:rFonts w:hint="default"/>
        <w:lang w:val="it-IT" w:eastAsia="it-IT" w:bidi="it-IT"/>
      </w:rPr>
    </w:lvl>
    <w:lvl w:ilvl="7">
      <w:numFmt w:val="bullet"/>
      <w:lvlText w:val="•"/>
      <w:lvlJc w:val="left"/>
      <w:pPr>
        <w:ind w:left="6977" w:hanging="360"/>
      </w:pPr>
      <w:rPr>
        <w:rFonts w:hint="default"/>
        <w:lang w:val="it-IT" w:eastAsia="it-IT" w:bidi="it-IT"/>
      </w:rPr>
    </w:lvl>
    <w:lvl w:ilvl="8">
      <w:numFmt w:val="bullet"/>
      <w:lvlText w:val="•"/>
      <w:lvlJc w:val="left"/>
      <w:pPr>
        <w:ind w:left="7980" w:hanging="360"/>
      </w:pPr>
      <w:rPr>
        <w:rFonts w:hint="default"/>
        <w:lang w:val="it-IT" w:eastAsia="it-IT" w:bidi="it-I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8"/>
  </w:num>
  <w:num w:numId="14">
    <w:abstractNumId w:val="15"/>
  </w:num>
  <w:num w:numId="15">
    <w:abstractNumId w:val="17"/>
  </w:num>
  <w:num w:numId="16">
    <w:abstractNumId w:val="13"/>
  </w:num>
  <w:num w:numId="17">
    <w:abstractNumId w:val="14"/>
  </w:num>
  <w:num w:numId="18">
    <w:abstractNumId w:val="21"/>
  </w:num>
  <w:num w:numId="19">
    <w:abstractNumId w:val="22"/>
  </w:num>
  <w:num w:numId="20">
    <w:abstractNumId w:val="23"/>
  </w:num>
  <w:num w:numId="21">
    <w:abstractNumId w:val="12"/>
  </w:num>
  <w:num w:numId="22">
    <w:abstractNumId w:val="11"/>
  </w:num>
  <w:num w:numId="23">
    <w:abstractNumId w:val="2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hyphenationZone w:val="283"/>
  <w:characterSpacingControl w:val="doNotCompress"/>
  <w:hdrShapeDefaults>
    <o:shapedefaults v:ext="edit" spidmax="9218"/>
    <o:shapelayout v:ext="edit">
      <o:idmap v:ext="edit" data="8"/>
    </o:shapelayout>
  </w:hdrShapeDefaults>
  <w:footnotePr>
    <w:footnote w:id="-1"/>
    <w:footnote w:id="0"/>
  </w:footnotePr>
  <w:endnotePr>
    <w:endnote w:id="-1"/>
    <w:endnote w:id="0"/>
  </w:endnotePr>
  <w:compat/>
  <w:rsids>
    <w:rsidRoot w:val="006D55D8"/>
    <w:rsid w:val="000107C8"/>
    <w:rsid w:val="000114C3"/>
    <w:rsid w:val="00012224"/>
    <w:rsid w:val="00017FE1"/>
    <w:rsid w:val="00030D6B"/>
    <w:rsid w:val="00041813"/>
    <w:rsid w:val="00065549"/>
    <w:rsid w:val="00066E19"/>
    <w:rsid w:val="000711CA"/>
    <w:rsid w:val="000831F5"/>
    <w:rsid w:val="000A6239"/>
    <w:rsid w:val="000B4BF8"/>
    <w:rsid w:val="000C53B9"/>
    <w:rsid w:val="000F0A99"/>
    <w:rsid w:val="000F2898"/>
    <w:rsid w:val="00115663"/>
    <w:rsid w:val="0012473E"/>
    <w:rsid w:val="001550F1"/>
    <w:rsid w:val="00213EAB"/>
    <w:rsid w:val="00215D1D"/>
    <w:rsid w:val="002176C9"/>
    <w:rsid w:val="00220937"/>
    <w:rsid w:val="00235B62"/>
    <w:rsid w:val="0026022B"/>
    <w:rsid w:val="002812CE"/>
    <w:rsid w:val="00284AAA"/>
    <w:rsid w:val="00290505"/>
    <w:rsid w:val="00296CEC"/>
    <w:rsid w:val="002A40CC"/>
    <w:rsid w:val="002D7F70"/>
    <w:rsid w:val="002E1A5A"/>
    <w:rsid w:val="002F0617"/>
    <w:rsid w:val="00312210"/>
    <w:rsid w:val="00324578"/>
    <w:rsid w:val="00361777"/>
    <w:rsid w:val="00361FC2"/>
    <w:rsid w:val="003852E1"/>
    <w:rsid w:val="003968B9"/>
    <w:rsid w:val="003F7C02"/>
    <w:rsid w:val="00432760"/>
    <w:rsid w:val="00450C5B"/>
    <w:rsid w:val="00450DD3"/>
    <w:rsid w:val="00462B54"/>
    <w:rsid w:val="004A5752"/>
    <w:rsid w:val="004C595E"/>
    <w:rsid w:val="004C6A7C"/>
    <w:rsid w:val="004E68DB"/>
    <w:rsid w:val="004F0183"/>
    <w:rsid w:val="00501FE6"/>
    <w:rsid w:val="00506589"/>
    <w:rsid w:val="00516467"/>
    <w:rsid w:val="00526C44"/>
    <w:rsid w:val="00535A9A"/>
    <w:rsid w:val="005446D7"/>
    <w:rsid w:val="00553568"/>
    <w:rsid w:val="005654B2"/>
    <w:rsid w:val="00576382"/>
    <w:rsid w:val="00582012"/>
    <w:rsid w:val="005A5076"/>
    <w:rsid w:val="005A5FC9"/>
    <w:rsid w:val="005B6874"/>
    <w:rsid w:val="005E34CD"/>
    <w:rsid w:val="006163BA"/>
    <w:rsid w:val="00620729"/>
    <w:rsid w:val="00623320"/>
    <w:rsid w:val="0062375E"/>
    <w:rsid w:val="006406F6"/>
    <w:rsid w:val="006525D4"/>
    <w:rsid w:val="00673242"/>
    <w:rsid w:val="00676970"/>
    <w:rsid w:val="00680970"/>
    <w:rsid w:val="00691768"/>
    <w:rsid w:val="0069334B"/>
    <w:rsid w:val="006D55D8"/>
    <w:rsid w:val="006F0367"/>
    <w:rsid w:val="0071621C"/>
    <w:rsid w:val="0073531B"/>
    <w:rsid w:val="00757F59"/>
    <w:rsid w:val="007604EC"/>
    <w:rsid w:val="0077364A"/>
    <w:rsid w:val="007864DD"/>
    <w:rsid w:val="00797528"/>
    <w:rsid w:val="007A22A8"/>
    <w:rsid w:val="007A24CF"/>
    <w:rsid w:val="007B4CC3"/>
    <w:rsid w:val="007C4A68"/>
    <w:rsid w:val="007C7332"/>
    <w:rsid w:val="007C7F60"/>
    <w:rsid w:val="007E0D6E"/>
    <w:rsid w:val="007E348F"/>
    <w:rsid w:val="007E3A99"/>
    <w:rsid w:val="00812211"/>
    <w:rsid w:val="008135B7"/>
    <w:rsid w:val="00846E50"/>
    <w:rsid w:val="008658F6"/>
    <w:rsid w:val="00881BF6"/>
    <w:rsid w:val="008945AC"/>
    <w:rsid w:val="008A49A0"/>
    <w:rsid w:val="0090083E"/>
    <w:rsid w:val="009439AA"/>
    <w:rsid w:val="009610D5"/>
    <w:rsid w:val="00964EDF"/>
    <w:rsid w:val="00980EC8"/>
    <w:rsid w:val="0099015D"/>
    <w:rsid w:val="009B43A6"/>
    <w:rsid w:val="009C3759"/>
    <w:rsid w:val="009D0EE1"/>
    <w:rsid w:val="009D6340"/>
    <w:rsid w:val="009D7139"/>
    <w:rsid w:val="009E4CA9"/>
    <w:rsid w:val="009F16B1"/>
    <w:rsid w:val="009F32CE"/>
    <w:rsid w:val="009F54C8"/>
    <w:rsid w:val="00A24E81"/>
    <w:rsid w:val="00A451DF"/>
    <w:rsid w:val="00A459F8"/>
    <w:rsid w:val="00A45E55"/>
    <w:rsid w:val="00A57E5D"/>
    <w:rsid w:val="00AC633D"/>
    <w:rsid w:val="00AE412F"/>
    <w:rsid w:val="00AE594F"/>
    <w:rsid w:val="00B10CB3"/>
    <w:rsid w:val="00B17619"/>
    <w:rsid w:val="00B22EC4"/>
    <w:rsid w:val="00B26B67"/>
    <w:rsid w:val="00B54EAE"/>
    <w:rsid w:val="00B552FE"/>
    <w:rsid w:val="00B57DA7"/>
    <w:rsid w:val="00B81A98"/>
    <w:rsid w:val="00B85DFC"/>
    <w:rsid w:val="00BA2889"/>
    <w:rsid w:val="00BA5A05"/>
    <w:rsid w:val="00BB071E"/>
    <w:rsid w:val="00BC06ED"/>
    <w:rsid w:val="00BE388A"/>
    <w:rsid w:val="00BF74F1"/>
    <w:rsid w:val="00C34B48"/>
    <w:rsid w:val="00C57807"/>
    <w:rsid w:val="00C82D99"/>
    <w:rsid w:val="00CA0513"/>
    <w:rsid w:val="00CA18A4"/>
    <w:rsid w:val="00CB4CB1"/>
    <w:rsid w:val="00CD3E8C"/>
    <w:rsid w:val="00CE2CAB"/>
    <w:rsid w:val="00D25F81"/>
    <w:rsid w:val="00D34467"/>
    <w:rsid w:val="00D35381"/>
    <w:rsid w:val="00D35DDB"/>
    <w:rsid w:val="00D37231"/>
    <w:rsid w:val="00D44D43"/>
    <w:rsid w:val="00D904CD"/>
    <w:rsid w:val="00D93DEA"/>
    <w:rsid w:val="00D96ED4"/>
    <w:rsid w:val="00D9788E"/>
    <w:rsid w:val="00DB779B"/>
    <w:rsid w:val="00DC087F"/>
    <w:rsid w:val="00DE3E34"/>
    <w:rsid w:val="00DE7602"/>
    <w:rsid w:val="00E041D6"/>
    <w:rsid w:val="00E10124"/>
    <w:rsid w:val="00E11E1B"/>
    <w:rsid w:val="00E32718"/>
    <w:rsid w:val="00E460FF"/>
    <w:rsid w:val="00E46B5B"/>
    <w:rsid w:val="00E71405"/>
    <w:rsid w:val="00E802A8"/>
    <w:rsid w:val="00E86834"/>
    <w:rsid w:val="00EC7610"/>
    <w:rsid w:val="00EE1D12"/>
    <w:rsid w:val="00EE33C7"/>
    <w:rsid w:val="00EF02E6"/>
    <w:rsid w:val="00EF5985"/>
    <w:rsid w:val="00EF5EBA"/>
    <w:rsid w:val="00EF7D84"/>
    <w:rsid w:val="00F01B6A"/>
    <w:rsid w:val="00F13297"/>
    <w:rsid w:val="00F24880"/>
    <w:rsid w:val="00F32B74"/>
    <w:rsid w:val="00F83039"/>
    <w:rsid w:val="00F87567"/>
    <w:rsid w:val="00FA1DAC"/>
    <w:rsid w:val="00FA208C"/>
    <w:rsid w:val="00FA5F92"/>
    <w:rsid w:val="00FC1D6E"/>
    <w:rsid w:val="00FC230A"/>
    <w:rsid w:val="00FD689B"/>
    <w:rsid w:val="00FF11A0"/>
    <w:rsid w:val="00FF24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qFormat="1"/>
    <w:lsdException w:name="Closing" w:uiPriority="5" w:qFormat="1"/>
    <w:lsdException w:name="Signature" w:uiPriority="6" w:qFormat="1"/>
    <w:lsdException w:name="Default Paragraph Font" w:uiPriority="1"/>
    <w:lsdException w:name="Body Text" w:uiPriority="1" w:qFormat="1"/>
    <w:lsdException w:name="Subtitle" w:uiPriority="11" w:qFormat="1"/>
    <w:lsdException w:name="Salutation" w:uiPriority="4"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e">
    <w:name w:val="Normal"/>
    <w:qFormat/>
    <w:rsid w:val="009439AA"/>
    <w:rPr>
      <w:color w:val="000000" w:themeColor="text1"/>
      <w:sz w:val="24"/>
    </w:rPr>
  </w:style>
  <w:style w:type="paragraph" w:styleId="Titolo1">
    <w:name w:val="heading 1"/>
    <w:basedOn w:val="Normale"/>
    <w:next w:val="Informazionicontatto"/>
    <w:link w:val="Titolo1Carattere"/>
    <w:uiPriority w:val="9"/>
    <w:qFormat/>
    <w:rsid w:val="002E1A5A"/>
    <w:pPr>
      <w:keepNext/>
      <w:keepLines/>
      <w:spacing w:before="480"/>
      <w:outlineLvl w:val="0"/>
    </w:pPr>
    <w:rPr>
      <w:rFonts w:asciiTheme="majorHAnsi" w:eastAsiaTheme="majorEastAsia" w:hAnsiTheme="majorHAnsi" w:cstheme="majorBidi"/>
      <w:bCs/>
      <w:color w:val="3D5157" w:themeColor="accent2"/>
      <w:sz w:val="36"/>
      <w:szCs w:val="28"/>
    </w:rPr>
  </w:style>
  <w:style w:type="paragraph" w:styleId="Titolo2">
    <w:name w:val="heading 2"/>
    <w:basedOn w:val="Normale"/>
    <w:next w:val="Normale"/>
    <w:link w:val="Titolo2Carattere"/>
    <w:uiPriority w:val="1"/>
    <w:semiHidden/>
    <w:unhideWhenUsed/>
    <w:qFormat/>
    <w:rsid w:val="00FA5F92"/>
    <w:pPr>
      <w:keepNext/>
      <w:keepLines/>
      <w:spacing w:before="40"/>
      <w:outlineLvl w:val="1"/>
    </w:pPr>
    <w:rPr>
      <w:rFonts w:asciiTheme="majorHAnsi" w:eastAsiaTheme="majorEastAsia" w:hAnsiTheme="majorHAnsi" w:cstheme="majorBidi"/>
      <w:color w:val="4F6228" w:themeColor="accent6" w:themeShade="80"/>
      <w:sz w:val="26"/>
      <w:szCs w:val="26"/>
    </w:rPr>
  </w:style>
  <w:style w:type="paragraph" w:styleId="Titolo3">
    <w:name w:val="heading 3"/>
    <w:basedOn w:val="Normale"/>
    <w:next w:val="Normale"/>
    <w:link w:val="Titolo3Carattere"/>
    <w:uiPriority w:val="1"/>
    <w:semiHidden/>
    <w:unhideWhenUsed/>
    <w:qFormat/>
    <w:rsid w:val="00FA5F92"/>
    <w:pPr>
      <w:keepNext/>
      <w:keepLines/>
      <w:spacing w:before="40"/>
      <w:outlineLvl w:val="2"/>
    </w:pPr>
    <w:rPr>
      <w:rFonts w:asciiTheme="majorHAnsi" w:eastAsiaTheme="majorEastAsia" w:hAnsiTheme="majorHAnsi" w:cstheme="majorBidi"/>
      <w:color w:val="4F6228" w:themeColor="accent6" w:themeShade="80"/>
      <w:szCs w:val="24"/>
    </w:rPr>
  </w:style>
  <w:style w:type="paragraph" w:styleId="Titolo4">
    <w:name w:val="heading 4"/>
    <w:basedOn w:val="Normale"/>
    <w:next w:val="Normale"/>
    <w:link w:val="Titolo4Carattere"/>
    <w:uiPriority w:val="1"/>
    <w:semiHidden/>
    <w:unhideWhenUsed/>
    <w:qFormat/>
    <w:rsid w:val="00FA5F92"/>
    <w:pPr>
      <w:keepNext/>
      <w:keepLines/>
      <w:spacing w:before="40"/>
      <w:outlineLvl w:val="3"/>
    </w:pPr>
    <w:rPr>
      <w:rFonts w:asciiTheme="majorHAnsi" w:eastAsiaTheme="majorEastAsia" w:hAnsiTheme="majorHAnsi" w:cstheme="majorBidi"/>
      <w:i/>
      <w:iCs/>
      <w:color w:val="4F6228" w:themeColor="accent6" w:themeShade="80"/>
    </w:rPr>
  </w:style>
  <w:style w:type="paragraph" w:styleId="Titolo5">
    <w:name w:val="heading 5"/>
    <w:basedOn w:val="Normale"/>
    <w:next w:val="Normale"/>
    <w:link w:val="Titolo5Carattere"/>
    <w:uiPriority w:val="1"/>
    <w:semiHidden/>
    <w:unhideWhenUsed/>
    <w:qFormat/>
    <w:rsid w:val="00FA5F92"/>
    <w:pPr>
      <w:keepNext/>
      <w:keepLines/>
      <w:spacing w:before="80"/>
      <w:outlineLvl w:val="4"/>
    </w:pPr>
    <w:rPr>
      <w:rFonts w:asciiTheme="majorHAnsi" w:eastAsiaTheme="majorEastAsia" w:hAnsiTheme="majorHAnsi" w:cstheme="majorBidi"/>
      <w:color w:val="4F6228" w:themeColor="accent6" w:themeShade="80"/>
    </w:rPr>
  </w:style>
  <w:style w:type="paragraph" w:styleId="Titolo6">
    <w:name w:val="heading 6"/>
    <w:basedOn w:val="Normale"/>
    <w:next w:val="Normale"/>
    <w:link w:val="Titolo6Carattere"/>
    <w:uiPriority w:val="1"/>
    <w:semiHidden/>
    <w:unhideWhenUsed/>
    <w:qFormat/>
    <w:rsid w:val="00FA5F92"/>
    <w:pPr>
      <w:keepNext/>
      <w:keepLines/>
      <w:spacing w:before="120"/>
      <w:outlineLvl w:val="5"/>
    </w:pPr>
    <w:rPr>
      <w:rFonts w:asciiTheme="majorHAnsi" w:eastAsiaTheme="majorEastAsia" w:hAnsiTheme="majorHAnsi" w:cstheme="majorBidi"/>
      <w:color w:val="4F6228" w:themeColor="accent6" w:themeShade="80"/>
    </w:rPr>
  </w:style>
  <w:style w:type="paragraph" w:styleId="Titolo7">
    <w:name w:val="heading 7"/>
    <w:basedOn w:val="Normale"/>
    <w:next w:val="Normale"/>
    <w:link w:val="Titolo7Carattere"/>
    <w:uiPriority w:val="1"/>
    <w:semiHidden/>
    <w:unhideWhenUsed/>
    <w:qFormat/>
    <w:rsid w:val="00FA5F92"/>
    <w:pPr>
      <w:keepNext/>
      <w:keepLines/>
      <w:spacing w:before="40"/>
      <w:outlineLvl w:val="6"/>
    </w:pPr>
    <w:rPr>
      <w:rFonts w:asciiTheme="majorHAnsi" w:eastAsiaTheme="majorEastAsia" w:hAnsiTheme="majorHAnsi" w:cstheme="majorBidi"/>
      <w:i/>
      <w:iCs/>
      <w:color w:val="4F6228" w:themeColor="accent6" w:themeShade="80"/>
    </w:rPr>
  </w:style>
  <w:style w:type="paragraph" w:styleId="Titolo8">
    <w:name w:val="heading 8"/>
    <w:basedOn w:val="Normale"/>
    <w:next w:val="Normale"/>
    <w:link w:val="Titolo8Carattere"/>
    <w:uiPriority w:val="1"/>
    <w:semiHidden/>
    <w:unhideWhenUsed/>
    <w:qFormat/>
    <w:rsid w:val="00D904C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1"/>
    <w:semiHidden/>
    <w:unhideWhenUsed/>
    <w:qFormat/>
    <w:rsid w:val="00D904C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2E1A5A"/>
    <w:rPr>
      <w:rFonts w:asciiTheme="majorHAnsi" w:eastAsiaTheme="majorEastAsia" w:hAnsiTheme="majorHAnsi" w:cstheme="majorBidi"/>
      <w:bCs/>
      <w:color w:val="3D5157" w:themeColor="accent2"/>
      <w:sz w:val="36"/>
      <w:szCs w:val="28"/>
    </w:rPr>
  </w:style>
  <w:style w:type="paragraph" w:styleId="Titolosommario">
    <w:name w:val="TOC Heading"/>
    <w:basedOn w:val="Titolo1"/>
    <w:next w:val="Normale"/>
    <w:uiPriority w:val="39"/>
    <w:semiHidden/>
    <w:unhideWhenUsed/>
    <w:qFormat/>
    <w:rsid w:val="00E10124"/>
    <w:pPr>
      <w:outlineLvl w:val="9"/>
    </w:pPr>
    <w:rPr>
      <w:bCs w:val="0"/>
      <w:szCs w:val="32"/>
    </w:rPr>
  </w:style>
  <w:style w:type="paragraph" w:styleId="Intestazione">
    <w:name w:val="header"/>
    <w:basedOn w:val="Normale"/>
    <w:link w:val="IntestazioneCarattere"/>
    <w:uiPriority w:val="99"/>
    <w:unhideWhenUsed/>
    <w:rsid w:val="00E10124"/>
  </w:style>
  <w:style w:type="character" w:customStyle="1" w:styleId="IntestazioneCarattere">
    <w:name w:val="Intestazione Carattere"/>
    <w:basedOn w:val="Carpredefinitoparagrafo"/>
    <w:link w:val="Intestazione"/>
    <w:uiPriority w:val="99"/>
    <w:rsid w:val="00E10124"/>
  </w:style>
  <w:style w:type="paragraph" w:styleId="Pidipagina">
    <w:name w:val="footer"/>
    <w:basedOn w:val="Normale"/>
    <w:link w:val="PidipaginaCarattere"/>
    <w:unhideWhenUsed/>
    <w:rsid w:val="00E10124"/>
    <w:pPr>
      <w:spacing w:after="40"/>
      <w:jc w:val="center"/>
    </w:pPr>
  </w:style>
  <w:style w:type="character" w:customStyle="1" w:styleId="PidipaginaCarattere">
    <w:name w:val="Piè di pagina Carattere"/>
    <w:basedOn w:val="Carpredefinitoparagrafo"/>
    <w:link w:val="Pidipagina"/>
    <w:uiPriority w:val="99"/>
    <w:rsid w:val="00E10124"/>
  </w:style>
  <w:style w:type="paragraph" w:customStyle="1" w:styleId="Informazionicontatto">
    <w:name w:val="Informazioni contatto"/>
    <w:basedOn w:val="Normale"/>
    <w:uiPriority w:val="2"/>
    <w:qFormat/>
    <w:rsid w:val="000F2898"/>
    <w:pPr>
      <w:contextualSpacing/>
    </w:pPr>
    <w:rPr>
      <w:rFonts w:eastAsiaTheme="minorEastAsia"/>
      <w:color w:val="607E4C" w:themeColor="accent4"/>
    </w:rPr>
  </w:style>
  <w:style w:type="paragraph" w:styleId="Formuladichiusura">
    <w:name w:val="Closing"/>
    <w:basedOn w:val="Normale"/>
    <w:next w:val="Firma"/>
    <w:link w:val="FormuladichiusuraCarattere"/>
    <w:uiPriority w:val="5"/>
    <w:qFormat/>
    <w:rsid w:val="002E1A5A"/>
    <w:pPr>
      <w:spacing w:before="720"/>
    </w:pPr>
    <w:rPr>
      <w:rFonts w:eastAsiaTheme="minorEastAsia"/>
      <w:bCs/>
      <w:szCs w:val="18"/>
    </w:rPr>
  </w:style>
  <w:style w:type="character" w:customStyle="1" w:styleId="FormuladichiusuraCarattere">
    <w:name w:val="Formula di chiusura Carattere"/>
    <w:basedOn w:val="Carpredefinitoparagrafo"/>
    <w:link w:val="Formuladichiusura"/>
    <w:uiPriority w:val="5"/>
    <w:rsid w:val="002E1A5A"/>
    <w:rPr>
      <w:rFonts w:eastAsiaTheme="minorEastAsia"/>
      <w:bCs/>
      <w:color w:val="000000" w:themeColor="text1"/>
      <w:sz w:val="24"/>
      <w:szCs w:val="18"/>
    </w:rPr>
  </w:style>
  <w:style w:type="paragraph" w:styleId="Firma">
    <w:name w:val="Signature"/>
    <w:basedOn w:val="Normale"/>
    <w:next w:val="Normale"/>
    <w:link w:val="FirmaCarattere"/>
    <w:uiPriority w:val="6"/>
    <w:qFormat/>
    <w:rsid w:val="00E10124"/>
    <w:pPr>
      <w:spacing w:before="720" w:after="280"/>
      <w:contextualSpacing/>
    </w:pPr>
    <w:rPr>
      <w:rFonts w:eastAsiaTheme="minorEastAsia"/>
      <w:bCs/>
      <w:szCs w:val="18"/>
    </w:rPr>
  </w:style>
  <w:style w:type="character" w:customStyle="1" w:styleId="FirmaCarattere">
    <w:name w:val="Firma Carattere"/>
    <w:basedOn w:val="Carpredefinitoparagrafo"/>
    <w:link w:val="Firma"/>
    <w:uiPriority w:val="6"/>
    <w:rsid w:val="00E10124"/>
    <w:rPr>
      <w:rFonts w:eastAsiaTheme="minorEastAsia"/>
      <w:bCs/>
      <w:szCs w:val="18"/>
    </w:rPr>
  </w:style>
  <w:style w:type="paragraph" w:styleId="Formuladiapertura">
    <w:name w:val="Salutation"/>
    <w:basedOn w:val="Normale"/>
    <w:next w:val="Normale"/>
    <w:link w:val="FormuladiaperturaCarattere"/>
    <w:uiPriority w:val="4"/>
    <w:qFormat/>
    <w:rsid w:val="00E32718"/>
    <w:pPr>
      <w:spacing w:before="440" w:after="180"/>
    </w:pPr>
    <w:rPr>
      <w:rFonts w:eastAsiaTheme="minorEastAsia"/>
      <w:bCs/>
      <w:szCs w:val="18"/>
    </w:rPr>
  </w:style>
  <w:style w:type="character" w:customStyle="1" w:styleId="FormuladiaperturaCarattere">
    <w:name w:val="Formula di apertura Carattere"/>
    <w:basedOn w:val="Carpredefinitoparagrafo"/>
    <w:link w:val="Formuladiapertura"/>
    <w:uiPriority w:val="4"/>
    <w:rsid w:val="00E32718"/>
    <w:rPr>
      <w:rFonts w:eastAsiaTheme="minorEastAsia"/>
      <w:bCs/>
      <w:color w:val="000000" w:themeColor="text1"/>
      <w:sz w:val="24"/>
      <w:szCs w:val="18"/>
    </w:rPr>
  </w:style>
  <w:style w:type="character" w:styleId="Enfasigrassetto">
    <w:name w:val="Strong"/>
    <w:basedOn w:val="Carpredefinitoparagrafo"/>
    <w:uiPriority w:val="22"/>
    <w:qFormat/>
    <w:rsid w:val="00E10124"/>
    <w:rPr>
      <w:b/>
      <w:bCs/>
      <w:color w:val="3D5157" w:themeColor="accent2"/>
    </w:rPr>
  </w:style>
  <w:style w:type="character" w:styleId="Testosegnaposto">
    <w:name w:val="Placeholder Text"/>
    <w:basedOn w:val="Carpredefinitoparagrafo"/>
    <w:uiPriority w:val="99"/>
    <w:semiHidden/>
    <w:rsid w:val="00E10124"/>
    <w:rPr>
      <w:color w:val="808080"/>
    </w:rPr>
  </w:style>
  <w:style w:type="character" w:customStyle="1" w:styleId="Titolo2Carattere">
    <w:name w:val="Titolo 2 Carattere"/>
    <w:basedOn w:val="Carpredefinitoparagrafo"/>
    <w:link w:val="Titolo2"/>
    <w:uiPriority w:val="1"/>
    <w:semiHidden/>
    <w:rsid w:val="00FA5F92"/>
    <w:rPr>
      <w:rFonts w:asciiTheme="majorHAnsi" w:eastAsiaTheme="majorEastAsia" w:hAnsiTheme="majorHAnsi" w:cstheme="majorBidi"/>
      <w:color w:val="4F6228" w:themeColor="accent6" w:themeShade="80"/>
      <w:sz w:val="26"/>
      <w:szCs w:val="26"/>
    </w:rPr>
  </w:style>
  <w:style w:type="table" w:styleId="Grigliatabella">
    <w:name w:val="Table Grid"/>
    <w:basedOn w:val="Tabellanormale"/>
    <w:uiPriority w:val="39"/>
    <w:rsid w:val="003122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4Carattere">
    <w:name w:val="Titolo 4 Carattere"/>
    <w:basedOn w:val="Carpredefinitoparagrafo"/>
    <w:link w:val="Titolo4"/>
    <w:uiPriority w:val="1"/>
    <w:semiHidden/>
    <w:rsid w:val="00FA5F92"/>
    <w:rPr>
      <w:rFonts w:asciiTheme="majorHAnsi" w:eastAsiaTheme="majorEastAsia" w:hAnsiTheme="majorHAnsi" w:cstheme="majorBidi"/>
      <w:i/>
      <w:iCs/>
      <w:color w:val="4F6228" w:themeColor="accent6" w:themeShade="80"/>
      <w:sz w:val="24"/>
    </w:rPr>
  </w:style>
  <w:style w:type="character" w:customStyle="1" w:styleId="Titolo5Carattere">
    <w:name w:val="Titolo 5 Carattere"/>
    <w:basedOn w:val="Carpredefinitoparagrafo"/>
    <w:link w:val="Titolo5"/>
    <w:uiPriority w:val="1"/>
    <w:semiHidden/>
    <w:rsid w:val="00FA5F92"/>
    <w:rPr>
      <w:rFonts w:asciiTheme="majorHAnsi" w:eastAsiaTheme="majorEastAsia" w:hAnsiTheme="majorHAnsi" w:cstheme="majorBidi"/>
      <w:color w:val="4F6228" w:themeColor="accent6" w:themeShade="80"/>
      <w:sz w:val="24"/>
    </w:rPr>
  </w:style>
  <w:style w:type="character" w:customStyle="1" w:styleId="Titolo6Carattere">
    <w:name w:val="Titolo 6 Carattere"/>
    <w:basedOn w:val="Carpredefinitoparagrafo"/>
    <w:link w:val="Titolo6"/>
    <w:uiPriority w:val="1"/>
    <w:semiHidden/>
    <w:rsid w:val="00FA5F92"/>
    <w:rPr>
      <w:rFonts w:asciiTheme="majorHAnsi" w:eastAsiaTheme="majorEastAsia" w:hAnsiTheme="majorHAnsi" w:cstheme="majorBidi"/>
      <w:color w:val="4F6228" w:themeColor="accent6" w:themeShade="80"/>
      <w:sz w:val="24"/>
    </w:rPr>
  </w:style>
  <w:style w:type="character" w:customStyle="1" w:styleId="Titolo3Carattere">
    <w:name w:val="Titolo 3 Carattere"/>
    <w:basedOn w:val="Carpredefinitoparagrafo"/>
    <w:link w:val="Titolo3"/>
    <w:uiPriority w:val="1"/>
    <w:semiHidden/>
    <w:rsid w:val="00FA5F92"/>
    <w:rPr>
      <w:rFonts w:asciiTheme="majorHAnsi" w:eastAsiaTheme="majorEastAsia" w:hAnsiTheme="majorHAnsi" w:cstheme="majorBidi"/>
      <w:color w:val="4F6228" w:themeColor="accent6" w:themeShade="80"/>
      <w:sz w:val="24"/>
      <w:szCs w:val="24"/>
    </w:rPr>
  </w:style>
  <w:style w:type="character" w:styleId="Enfasiintensa">
    <w:name w:val="Intense Emphasis"/>
    <w:basedOn w:val="Carpredefinitoparagrafo"/>
    <w:uiPriority w:val="21"/>
    <w:semiHidden/>
    <w:unhideWhenUsed/>
    <w:qFormat/>
    <w:rsid w:val="000F2898"/>
    <w:rPr>
      <w:i/>
      <w:iCs/>
      <w:color w:val="4F6228" w:themeColor="accent6" w:themeShade="80"/>
    </w:rPr>
  </w:style>
  <w:style w:type="paragraph" w:styleId="Citazioneintensa">
    <w:name w:val="Intense Quote"/>
    <w:basedOn w:val="Normale"/>
    <w:next w:val="Normale"/>
    <w:link w:val="CitazioneintensaCarattere"/>
    <w:uiPriority w:val="30"/>
    <w:semiHidden/>
    <w:unhideWhenUsed/>
    <w:qFormat/>
    <w:rsid w:val="000F2898"/>
    <w:pPr>
      <w:pBdr>
        <w:top w:val="single" w:sz="4" w:space="10" w:color="4F6228" w:themeColor="accent6" w:themeShade="80"/>
        <w:bottom w:val="single" w:sz="4" w:space="10" w:color="4F6228" w:themeColor="accent6" w:themeShade="80"/>
      </w:pBdr>
      <w:spacing w:before="360" w:after="360"/>
      <w:ind w:left="864" w:right="864"/>
      <w:jc w:val="center"/>
    </w:pPr>
    <w:rPr>
      <w:i/>
      <w:iCs/>
      <w:color w:val="3C5020" w:themeColor="accent5" w:themeShade="80"/>
    </w:rPr>
  </w:style>
  <w:style w:type="character" w:customStyle="1" w:styleId="CitazioneintensaCarattere">
    <w:name w:val="Citazione intensa Carattere"/>
    <w:basedOn w:val="Carpredefinitoparagrafo"/>
    <w:link w:val="Citazioneintensa"/>
    <w:uiPriority w:val="30"/>
    <w:semiHidden/>
    <w:rsid w:val="000F2898"/>
    <w:rPr>
      <w:i/>
      <w:iCs/>
      <w:color w:val="3C5020" w:themeColor="accent5" w:themeShade="80"/>
      <w:sz w:val="24"/>
    </w:rPr>
  </w:style>
  <w:style w:type="character" w:styleId="Riferimentointenso">
    <w:name w:val="Intense Reference"/>
    <w:basedOn w:val="Carpredefinitoparagrafo"/>
    <w:uiPriority w:val="32"/>
    <w:semiHidden/>
    <w:unhideWhenUsed/>
    <w:qFormat/>
    <w:rsid w:val="000F2898"/>
    <w:rPr>
      <w:b/>
      <w:bCs/>
      <w:caps w:val="0"/>
      <w:smallCaps/>
      <w:color w:val="3C5020" w:themeColor="accent5" w:themeShade="80"/>
      <w:spacing w:val="5"/>
    </w:rPr>
  </w:style>
  <w:style w:type="paragraph" w:styleId="Testodelblocco">
    <w:name w:val="Block Text"/>
    <w:basedOn w:val="Normale"/>
    <w:uiPriority w:val="99"/>
    <w:semiHidden/>
    <w:unhideWhenUsed/>
    <w:rsid w:val="000F2898"/>
    <w:pPr>
      <w:pBdr>
        <w:top w:val="single" w:sz="2" w:space="10" w:color="3C5020" w:themeColor="accent5" w:themeShade="80"/>
        <w:left w:val="single" w:sz="2" w:space="10" w:color="3C5020" w:themeColor="accent5" w:themeShade="80"/>
        <w:bottom w:val="single" w:sz="2" w:space="10" w:color="3C5020" w:themeColor="accent5" w:themeShade="80"/>
        <w:right w:val="single" w:sz="2" w:space="10" w:color="3C5020" w:themeColor="accent5" w:themeShade="80"/>
      </w:pBdr>
      <w:ind w:left="1152" w:right="1152"/>
    </w:pPr>
    <w:rPr>
      <w:rFonts w:eastAsiaTheme="minorEastAsia"/>
      <w:i/>
      <w:iCs/>
      <w:color w:val="3C5020" w:themeColor="accent5" w:themeShade="80"/>
    </w:rPr>
  </w:style>
  <w:style w:type="character" w:styleId="Collegamentovisitato">
    <w:name w:val="FollowedHyperlink"/>
    <w:basedOn w:val="Carpredefinitoparagrafo"/>
    <w:uiPriority w:val="99"/>
    <w:semiHidden/>
    <w:unhideWhenUsed/>
    <w:rsid w:val="000F2898"/>
    <w:rPr>
      <w:color w:val="4F6228" w:themeColor="accent6" w:themeShade="80"/>
      <w:u w:val="single"/>
    </w:rPr>
  </w:style>
  <w:style w:type="character" w:styleId="Collegamentoipertestuale">
    <w:name w:val="Hyperlink"/>
    <w:basedOn w:val="Carpredefinitoparagrafo"/>
    <w:uiPriority w:val="99"/>
    <w:unhideWhenUsed/>
    <w:rsid w:val="009439AA"/>
    <w:rPr>
      <w:color w:val="3D5157" w:themeColor="accent2"/>
      <w:u w:val="single"/>
    </w:rPr>
  </w:style>
  <w:style w:type="character" w:styleId="Titolodellibro">
    <w:name w:val="Book Title"/>
    <w:basedOn w:val="Carpredefinitoparagrafo"/>
    <w:uiPriority w:val="33"/>
    <w:semiHidden/>
    <w:unhideWhenUsed/>
    <w:qFormat/>
    <w:rsid w:val="00D904CD"/>
    <w:rPr>
      <w:b/>
      <w:bCs/>
      <w:i/>
      <w:iCs/>
      <w:spacing w:val="5"/>
    </w:rPr>
  </w:style>
  <w:style w:type="paragraph" w:styleId="Didascalia">
    <w:name w:val="caption"/>
    <w:basedOn w:val="Normale"/>
    <w:next w:val="Normale"/>
    <w:uiPriority w:val="35"/>
    <w:semiHidden/>
    <w:unhideWhenUsed/>
    <w:qFormat/>
    <w:rsid w:val="00D904CD"/>
    <w:pPr>
      <w:spacing w:after="200"/>
    </w:pPr>
    <w:rPr>
      <w:i/>
      <w:iCs/>
      <w:color w:val="2F4158" w:themeColor="text2"/>
      <w:sz w:val="18"/>
      <w:szCs w:val="18"/>
    </w:rPr>
  </w:style>
  <w:style w:type="character" w:styleId="Enfasicorsivo">
    <w:name w:val="Emphasis"/>
    <w:basedOn w:val="Carpredefinitoparagrafo"/>
    <w:uiPriority w:val="20"/>
    <w:semiHidden/>
    <w:unhideWhenUsed/>
    <w:qFormat/>
    <w:rsid w:val="00D904CD"/>
    <w:rPr>
      <w:i/>
      <w:iCs/>
    </w:rPr>
  </w:style>
  <w:style w:type="character" w:customStyle="1" w:styleId="Titolo7Carattere">
    <w:name w:val="Titolo 7 Carattere"/>
    <w:basedOn w:val="Carpredefinitoparagrafo"/>
    <w:link w:val="Titolo7"/>
    <w:uiPriority w:val="1"/>
    <w:semiHidden/>
    <w:rsid w:val="00FA5F92"/>
    <w:rPr>
      <w:rFonts w:asciiTheme="majorHAnsi" w:eastAsiaTheme="majorEastAsia" w:hAnsiTheme="majorHAnsi" w:cstheme="majorBidi"/>
      <w:i/>
      <w:iCs/>
      <w:color w:val="4F6228" w:themeColor="accent6" w:themeShade="80"/>
      <w:sz w:val="24"/>
    </w:rPr>
  </w:style>
  <w:style w:type="character" w:customStyle="1" w:styleId="Titolo8Carattere">
    <w:name w:val="Titolo 8 Carattere"/>
    <w:basedOn w:val="Carpredefinitoparagrafo"/>
    <w:link w:val="Titolo8"/>
    <w:uiPriority w:val="1"/>
    <w:semiHidden/>
    <w:rsid w:val="00D904CD"/>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1"/>
    <w:semiHidden/>
    <w:rsid w:val="00D904CD"/>
    <w:rPr>
      <w:rFonts w:asciiTheme="majorHAnsi" w:eastAsiaTheme="majorEastAsia" w:hAnsiTheme="majorHAnsi" w:cstheme="majorBidi"/>
      <w:i/>
      <w:iCs/>
      <w:color w:val="272727" w:themeColor="text1" w:themeTint="D8"/>
      <w:sz w:val="21"/>
      <w:szCs w:val="21"/>
    </w:rPr>
  </w:style>
  <w:style w:type="paragraph" w:styleId="Paragrafoelenco">
    <w:name w:val="List Paragraph"/>
    <w:basedOn w:val="Normale"/>
    <w:unhideWhenUsed/>
    <w:qFormat/>
    <w:rsid w:val="00D904CD"/>
    <w:pPr>
      <w:ind w:left="720"/>
      <w:contextualSpacing/>
    </w:pPr>
  </w:style>
  <w:style w:type="paragraph" w:styleId="Nessunaspaziatura">
    <w:name w:val="No Spacing"/>
    <w:unhideWhenUsed/>
    <w:qFormat/>
    <w:rsid w:val="00D904CD"/>
    <w:rPr>
      <w:color w:val="000000" w:themeColor="text1"/>
      <w:sz w:val="24"/>
    </w:rPr>
  </w:style>
  <w:style w:type="paragraph" w:styleId="Citazione">
    <w:name w:val="Quote"/>
    <w:basedOn w:val="Normale"/>
    <w:next w:val="Normale"/>
    <w:link w:val="CitazioneCarattere"/>
    <w:uiPriority w:val="29"/>
    <w:semiHidden/>
    <w:unhideWhenUsed/>
    <w:qFormat/>
    <w:rsid w:val="00D904CD"/>
    <w:pPr>
      <w:spacing w:before="200"/>
      <w:ind w:left="864" w:right="864"/>
      <w:jc w:val="center"/>
    </w:pPr>
    <w:rPr>
      <w:i/>
      <w:iCs/>
      <w:color w:val="404040" w:themeColor="text1" w:themeTint="BF"/>
    </w:rPr>
  </w:style>
  <w:style w:type="character" w:customStyle="1" w:styleId="CitazioneCarattere">
    <w:name w:val="Citazione Carattere"/>
    <w:basedOn w:val="Carpredefinitoparagrafo"/>
    <w:link w:val="Citazione"/>
    <w:uiPriority w:val="29"/>
    <w:semiHidden/>
    <w:rsid w:val="00D904CD"/>
    <w:rPr>
      <w:i/>
      <w:iCs/>
      <w:color w:val="404040" w:themeColor="text1" w:themeTint="BF"/>
      <w:sz w:val="24"/>
    </w:rPr>
  </w:style>
  <w:style w:type="paragraph" w:styleId="Sottotitolo">
    <w:name w:val="Subtitle"/>
    <w:basedOn w:val="Normale"/>
    <w:next w:val="Normale"/>
    <w:link w:val="SottotitoloCarattere"/>
    <w:uiPriority w:val="11"/>
    <w:semiHidden/>
    <w:unhideWhenUsed/>
    <w:qFormat/>
    <w:rsid w:val="00D904CD"/>
    <w:pPr>
      <w:numPr>
        <w:ilvl w:val="1"/>
      </w:numPr>
    </w:pPr>
    <w:rPr>
      <w:rFonts w:eastAsiaTheme="minorEastAsia"/>
      <w:color w:val="5A5A5A" w:themeColor="text1" w:themeTint="A5"/>
      <w:spacing w:val="15"/>
      <w:sz w:val="22"/>
      <w:szCs w:val="22"/>
    </w:rPr>
  </w:style>
  <w:style w:type="character" w:customStyle="1" w:styleId="SottotitoloCarattere">
    <w:name w:val="Sottotitolo Carattere"/>
    <w:basedOn w:val="Carpredefinitoparagrafo"/>
    <w:link w:val="Sottotitolo"/>
    <w:uiPriority w:val="11"/>
    <w:semiHidden/>
    <w:rsid w:val="00D904CD"/>
    <w:rPr>
      <w:rFonts w:eastAsiaTheme="minorEastAsia"/>
      <w:color w:val="5A5A5A" w:themeColor="text1" w:themeTint="A5"/>
      <w:spacing w:val="15"/>
      <w:sz w:val="22"/>
      <w:szCs w:val="22"/>
    </w:rPr>
  </w:style>
  <w:style w:type="character" w:styleId="Enfasidelicata">
    <w:name w:val="Subtle Emphasis"/>
    <w:basedOn w:val="Carpredefinitoparagrafo"/>
    <w:uiPriority w:val="19"/>
    <w:semiHidden/>
    <w:unhideWhenUsed/>
    <w:qFormat/>
    <w:rsid w:val="00D904CD"/>
    <w:rPr>
      <w:i/>
      <w:iCs/>
      <w:color w:val="404040" w:themeColor="text1" w:themeTint="BF"/>
    </w:rPr>
  </w:style>
  <w:style w:type="character" w:styleId="Riferimentodelicato">
    <w:name w:val="Subtle Reference"/>
    <w:basedOn w:val="Carpredefinitoparagrafo"/>
    <w:uiPriority w:val="31"/>
    <w:semiHidden/>
    <w:unhideWhenUsed/>
    <w:qFormat/>
    <w:rsid w:val="00D904CD"/>
    <w:rPr>
      <w:smallCaps/>
      <w:color w:val="5A5A5A" w:themeColor="text1" w:themeTint="A5"/>
    </w:rPr>
  </w:style>
  <w:style w:type="paragraph" w:styleId="Titolo">
    <w:name w:val="Title"/>
    <w:basedOn w:val="Normale"/>
    <w:next w:val="Normale"/>
    <w:link w:val="TitoloCarattere"/>
    <w:uiPriority w:val="10"/>
    <w:semiHidden/>
    <w:unhideWhenUsed/>
    <w:qFormat/>
    <w:rsid w:val="00D904CD"/>
    <w:pPr>
      <w:contextualSpacing/>
    </w:pPr>
    <w:rPr>
      <w:rFonts w:asciiTheme="majorHAnsi" w:eastAsiaTheme="majorEastAsia" w:hAnsiTheme="majorHAnsi" w:cstheme="majorBidi"/>
      <w:color w:val="auto"/>
      <w:spacing w:val="-10"/>
      <w:kern w:val="28"/>
      <w:sz w:val="56"/>
      <w:szCs w:val="56"/>
    </w:rPr>
  </w:style>
  <w:style w:type="character" w:customStyle="1" w:styleId="TitoloCarattere">
    <w:name w:val="Titolo Carattere"/>
    <w:basedOn w:val="Carpredefinitoparagrafo"/>
    <w:link w:val="Titolo"/>
    <w:uiPriority w:val="10"/>
    <w:semiHidden/>
    <w:rsid w:val="00D904CD"/>
    <w:rPr>
      <w:rFonts w:asciiTheme="majorHAnsi" w:eastAsiaTheme="majorEastAsia" w:hAnsiTheme="majorHAnsi" w:cstheme="majorBidi"/>
      <w:spacing w:val="-10"/>
      <w:kern w:val="28"/>
      <w:sz w:val="56"/>
      <w:szCs w:val="56"/>
    </w:rPr>
  </w:style>
  <w:style w:type="paragraph" w:styleId="Testofumetto">
    <w:name w:val="Balloon Text"/>
    <w:basedOn w:val="Normale"/>
    <w:link w:val="TestofumettoCarattere"/>
    <w:uiPriority w:val="99"/>
    <w:semiHidden/>
    <w:unhideWhenUsed/>
    <w:rsid w:val="00516467"/>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16467"/>
    <w:rPr>
      <w:rFonts w:ascii="Segoe UI" w:hAnsi="Segoe UI" w:cs="Segoe UI"/>
      <w:color w:val="000000" w:themeColor="text1"/>
      <w:sz w:val="18"/>
      <w:szCs w:val="18"/>
    </w:rPr>
  </w:style>
  <w:style w:type="paragraph" w:customStyle="1" w:styleId="Standard">
    <w:name w:val="Standard"/>
    <w:link w:val="StandardCarattere"/>
    <w:rsid w:val="007604EC"/>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StandardCarattere">
    <w:name w:val="Standard Carattere"/>
    <w:link w:val="Standard"/>
    <w:rsid w:val="007604EC"/>
    <w:rPr>
      <w:rFonts w:ascii="Times New Roman" w:eastAsia="SimSun" w:hAnsi="Times New Roman" w:cs="Mangal"/>
      <w:kern w:val="3"/>
      <w:sz w:val="24"/>
      <w:szCs w:val="24"/>
      <w:lang w:eastAsia="zh-CN" w:bidi="hi-IN"/>
    </w:rPr>
  </w:style>
  <w:style w:type="paragraph" w:styleId="Sommario1">
    <w:name w:val="toc 1"/>
    <w:basedOn w:val="Normale"/>
    <w:next w:val="Normale"/>
    <w:autoRedefine/>
    <w:uiPriority w:val="1"/>
    <w:unhideWhenUsed/>
    <w:qFormat/>
    <w:rsid w:val="005A5076"/>
    <w:pPr>
      <w:spacing w:after="100"/>
    </w:pPr>
  </w:style>
  <w:style w:type="paragraph" w:styleId="Sommario2">
    <w:name w:val="toc 2"/>
    <w:basedOn w:val="Normale"/>
    <w:next w:val="Normale"/>
    <w:autoRedefine/>
    <w:uiPriority w:val="1"/>
    <w:unhideWhenUsed/>
    <w:qFormat/>
    <w:rsid w:val="005A5076"/>
    <w:pPr>
      <w:spacing w:after="100"/>
      <w:ind w:left="240"/>
    </w:pPr>
  </w:style>
  <w:style w:type="table" w:customStyle="1" w:styleId="TableNormal">
    <w:name w:val="Table Normal"/>
    <w:uiPriority w:val="2"/>
    <w:semiHidden/>
    <w:unhideWhenUsed/>
    <w:qFormat/>
    <w:rsid w:val="005A5076"/>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5A5076"/>
    <w:pPr>
      <w:widowControl w:val="0"/>
      <w:autoSpaceDE w:val="0"/>
      <w:autoSpaceDN w:val="0"/>
      <w:jc w:val="both"/>
    </w:pPr>
    <w:rPr>
      <w:rFonts w:ascii="Times New Roman" w:eastAsia="Times New Roman" w:hAnsi="Times New Roman" w:cs="Times New Roman"/>
      <w:color w:val="auto"/>
      <w:szCs w:val="24"/>
      <w:lang w:eastAsia="it-IT" w:bidi="it-IT"/>
    </w:rPr>
  </w:style>
  <w:style w:type="character" w:customStyle="1" w:styleId="CorpodeltestoCarattere">
    <w:name w:val="Corpo del testo Carattere"/>
    <w:basedOn w:val="Carpredefinitoparagrafo"/>
    <w:link w:val="Corpodeltesto"/>
    <w:uiPriority w:val="1"/>
    <w:rsid w:val="005A5076"/>
    <w:rPr>
      <w:rFonts w:ascii="Times New Roman" w:eastAsia="Times New Roman" w:hAnsi="Times New Roman" w:cs="Times New Roman"/>
      <w:sz w:val="24"/>
      <w:szCs w:val="24"/>
      <w:lang w:eastAsia="it-IT" w:bidi="it-IT"/>
    </w:rPr>
  </w:style>
  <w:style w:type="paragraph" w:customStyle="1" w:styleId="TableParagraph">
    <w:name w:val="Table Paragraph"/>
    <w:basedOn w:val="Normale"/>
    <w:uiPriority w:val="1"/>
    <w:qFormat/>
    <w:rsid w:val="005A5076"/>
    <w:pPr>
      <w:widowControl w:val="0"/>
      <w:autoSpaceDE w:val="0"/>
      <w:autoSpaceDN w:val="0"/>
    </w:pPr>
    <w:rPr>
      <w:rFonts w:ascii="Times New Roman" w:eastAsia="Times New Roman" w:hAnsi="Times New Roman" w:cs="Times New Roman"/>
      <w:color w:val="auto"/>
      <w:sz w:val="22"/>
      <w:szCs w:val="22"/>
      <w:lang w:eastAsia="it-IT" w:bidi="it-IT"/>
    </w:rPr>
  </w:style>
  <w:style w:type="paragraph" w:customStyle="1" w:styleId="a">
    <w:basedOn w:val="Normale"/>
    <w:next w:val="Corpodeltesto"/>
    <w:rsid w:val="005A5076"/>
    <w:pPr>
      <w:spacing w:after="120"/>
    </w:pPr>
    <w:rPr>
      <w:rFonts w:ascii="Times New Roman" w:eastAsia="Times New Roman" w:hAnsi="Times New Roman" w:cs="Times New Roman"/>
      <w:color w:val="auto"/>
      <w:szCs w:val="24"/>
      <w:lang w:eastAsia="it-IT"/>
    </w:rPr>
  </w:style>
  <w:style w:type="paragraph" w:customStyle="1" w:styleId="Default">
    <w:name w:val="Default"/>
    <w:rsid w:val="005A5076"/>
    <w:pPr>
      <w:autoSpaceDE w:val="0"/>
      <w:autoSpaceDN w:val="0"/>
      <w:adjustRightInd w:val="0"/>
    </w:pPr>
    <w:rPr>
      <w:rFonts w:ascii="Cambria" w:eastAsia="Times New Roman" w:hAnsi="Cambria" w:cs="Cambria"/>
      <w:color w:val="000000"/>
      <w:sz w:val="24"/>
      <w:szCs w:val="24"/>
      <w:lang w:eastAsia="it-IT"/>
    </w:rPr>
  </w:style>
  <w:style w:type="character" w:customStyle="1" w:styleId="UnresolvedMention">
    <w:name w:val="Unresolved Mention"/>
    <w:basedOn w:val="Carpredefinitoparagrafo"/>
    <w:uiPriority w:val="99"/>
    <w:rsid w:val="00D93DE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45052328">
      <w:bodyDiv w:val="1"/>
      <w:marLeft w:val="0"/>
      <w:marRight w:val="0"/>
      <w:marTop w:val="0"/>
      <w:marBottom w:val="0"/>
      <w:divBdr>
        <w:top w:val="none" w:sz="0" w:space="0" w:color="auto"/>
        <w:left w:val="none" w:sz="0" w:space="0" w:color="auto"/>
        <w:bottom w:val="none" w:sz="0" w:space="0" w:color="auto"/>
        <w:right w:val="none" w:sz="0" w:space="0" w:color="auto"/>
      </w:divBdr>
    </w:div>
    <w:div w:id="2136025291">
      <w:bodyDiv w:val="1"/>
      <w:marLeft w:val="0"/>
      <w:marRight w:val="0"/>
      <w:marTop w:val="0"/>
      <w:marBottom w:val="0"/>
      <w:divBdr>
        <w:top w:val="none" w:sz="0" w:space="0" w:color="auto"/>
        <w:left w:val="none" w:sz="0" w:space="0" w:color="auto"/>
        <w:bottom w:val="none" w:sz="0" w:space="0" w:color="auto"/>
        <w:right w:val="none" w:sz="0" w:space="0" w:color="auto"/>
      </w:divBdr>
    </w:div>
    <w:div w:id="214534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hyperlink" Target="mailto:galterrenormanne@terrenormanne.i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Green Wave">
  <a:themeElements>
    <a:clrScheme name="Custom 24">
      <a:dk1>
        <a:sysClr val="windowText" lastClr="000000"/>
      </a:dk1>
      <a:lt1>
        <a:sysClr val="window" lastClr="FFFFFF"/>
      </a:lt1>
      <a:dk2>
        <a:srgbClr val="2F4158"/>
      </a:dk2>
      <a:lt2>
        <a:srgbClr val="F2F2F2"/>
      </a:lt2>
      <a:accent1>
        <a:srgbClr val="D0DE4E"/>
      </a:accent1>
      <a:accent2>
        <a:srgbClr val="3D5157"/>
      </a:accent2>
      <a:accent3>
        <a:srgbClr val="47653F"/>
      </a:accent3>
      <a:accent4>
        <a:srgbClr val="607E4C"/>
      </a:accent4>
      <a:accent5>
        <a:srgbClr val="78A141"/>
      </a:accent5>
      <a:accent6>
        <a:srgbClr val="9BBB59"/>
      </a:accent6>
      <a:hlink>
        <a:srgbClr val="9BBB59"/>
      </a:hlink>
      <a:folHlink>
        <a:srgbClr val="9BBB59"/>
      </a:folHlink>
    </a:clrScheme>
    <a:fontScheme name="Garamond">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inamento per titolo"/>
</file>

<file path=customXml/itemProps1.xml><?xml version="1.0" encoding="utf-8"?>
<ds:datastoreItem xmlns:ds="http://schemas.openxmlformats.org/officeDocument/2006/customXml" ds:itemID="{B74401BC-6DCC-4517-B3ED-3C225826C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506</Words>
  <Characters>2889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gal terre normanne</cp:lastModifiedBy>
  <cp:revision>2</cp:revision>
  <cp:lastPrinted>2019-09-11T14:01:00Z</cp:lastPrinted>
  <dcterms:created xsi:type="dcterms:W3CDTF">2020-12-17T10:21:00Z</dcterms:created>
  <dcterms:modified xsi:type="dcterms:W3CDTF">2020-12-17T10:21:00Z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2018-05-05T08:32:37.1667882Z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